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0b974" w14:textId="b00b9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22 декабря 2017 года № 164/22-6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9 октября 2018 года № 244/35-6. Зарегистрировано Департаментом юстиции Акмолинской области 18 октября 2018 года № 6803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районном бюджете на 2018-2020 годы" от 22 декабря 2017 года № 164/22-6 (зарегистрировано в Реестре государственной регистрации нормативных правовых актов № 6346, опубликовано 26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21 037 817,0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1 687 043,0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25 899,0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580 371,0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18 744 504,0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21 084 223,4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375 924,9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432 900,0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56 975,1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35 648,0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- 457 979,3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457 979,3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432 900,0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56 975,1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82 054,4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А.Бутакова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09.10.2018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244/35-6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164/22-6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806"/>
        <w:gridCol w:w="519"/>
        <w:gridCol w:w="519"/>
        <w:gridCol w:w="6681"/>
        <w:gridCol w:w="3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21 037 817,0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1 687 043,0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72 314,7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72 314,7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1 029 643,0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1 029 643,0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469 700,0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410 200,0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95 385,3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47 185,3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25 899,0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8 799,0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8 723,0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580 371,0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420 371,0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420 371,0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18 744 504,0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18 744 504,0</w:t>
            </w:r>
          </w:p>
        </w:tc>
      </w:tr>
      <w:tr>
        <w:trPr>
          <w:trHeight w:val="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18 744 504,0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524"/>
        <w:gridCol w:w="1104"/>
        <w:gridCol w:w="1104"/>
        <w:gridCol w:w="5470"/>
        <w:gridCol w:w="3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21 084 223,4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267 839,6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219 496,4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23 274,1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22 458,1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139 779,2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139 779,2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56 443,1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56 443,1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44 738,2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28 016,2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27 518,1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8 853 606,7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2 335 559,8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2 241 937,9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219 391,2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2 022 546,7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93 621,9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93 621,9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6 183 081,9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4 978 326,3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4 944 591,1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33 735,2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58 586,6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58 586,6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1 143 697,0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1 143 697,0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334 965,0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334 965,0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255 509,0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353 507,8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223 390,9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223 390,9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38 203,9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111 321,9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111 321,9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62 207,9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4 869 987,9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749 420,3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654 033,3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66 452,4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587 580,9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95 387,0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4 108 727,7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2 591 905,6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2 590 590,5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жилищной инспекции и коммунального хозяйства района (города областного значения)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1 516 822,1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136 886,1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1 126 436,0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5 839,9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347 597,9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194 614,3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194 614,3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194 614,3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35 860,8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34 272,8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18 950,8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61 834,5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48 336,5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32 885,9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55 288,3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44 372,3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26 407,9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17 964,4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1 974 199,4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1 974 199,4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183 320,0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1 790 879,4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1 790 879,4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204 907,8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116 879,9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16 582,4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16 068,4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100 297,5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19 901,2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16 997,3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23 275,9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23 275,9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21 257,9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64 752,0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71 803,6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71 803,6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35 663,1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35 663,1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36 140,5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32 640,5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3 521 876,2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3 495 182,8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3 477 712,8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2 111 353,0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772 829,0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519 030,8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26 693,4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26 693,4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26 693,4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13 088,8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13 088,8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580 255,7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580 255,7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580 255,7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11 153,4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345 353,0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223 749,3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375 924,9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жилищной инспекции и коммунального хозяйства района (города областного значения) 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- 457 979,3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457 979,3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432 900,0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56 975,1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82 054,4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82 054,4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82 054,4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244/35-6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164/22-6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администраторам аппаратов акимов сельских округов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708"/>
        <w:gridCol w:w="708"/>
        <w:gridCol w:w="2202"/>
        <w:gridCol w:w="1360"/>
        <w:gridCol w:w="1360"/>
        <w:gridCol w:w="1360"/>
        <w:gridCol w:w="1360"/>
        <w:gridCol w:w="1360"/>
        <w:gridCol w:w="1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Маншук Целиноградского района</w:t>
            </w:r>
          </w:p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Приреченского сельского округа Целиноградского района</w:t>
            </w:r>
          </w:p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Родина Целиноградского района</w:t>
            </w:r>
          </w:p>
        </w:tc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Тасты Целиноградского района</w:t>
            </w:r>
          </w:p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Шалкарского сельского округа Целиноградского района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87581,8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11194,3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17422,1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27925,8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15129,2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15910,4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56443,1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8897,3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11159,1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12005,4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12364,4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56443,1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8897,3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11159,1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12005,4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12364,4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56443,1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8897,3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11159,1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12005,4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12364,4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5839,9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5839,9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5839,9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5356,8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5356,8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5356,8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