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f409" w14:textId="7e9f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22 декабря 2017 года № 164/22-6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ноября 2018 года № 257/37-6. Зарегистрировано Департаментом юстиции Акмолинской области 5 декабря 2018 года № 6889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2018-2020 годы" от 22 декабря 2017 года № 164/22-6 (зарегистрировано в Реестре государственной регистрации нормативных правовых актов № 6346,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21 542 639,9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1 787 043,0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25 920,6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580 371,0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19 149 305,3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21 566 166,3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375 924,9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58 528,0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- 457 979,3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457 979,3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82 054,4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164/22-6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06"/>
        <w:gridCol w:w="519"/>
        <w:gridCol w:w="519"/>
        <w:gridCol w:w="6681"/>
        <w:gridCol w:w="3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21 542 639,9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423 506,0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76 754,3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19 149 305,3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19 149 305,3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19 149 305,3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21 566 166,3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8 859 521,2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2 325 559,8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2 231 937,9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2 012 546,7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6 202 395,4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5 042 982,8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5 009 247,6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1 098 354,0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1 098 354,0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5 406 018,6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976 454,6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647 603,5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581 335,9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328 851,1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269 078,1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4 418 939,7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2 602 117,6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2 600 802,5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353 347,9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1 878 513,8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1 878 513,8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1 767 012,8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1 767 012,8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202 337,9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97 729,2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3 587 793,3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3 544 199,9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3 527 712,8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519 030,8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- 457 979,3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164/22-6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86073,7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2593"/>
        <w:gridCol w:w="2427"/>
        <w:gridCol w:w="2427"/>
        <w:gridCol w:w="2427"/>
      </w:tblGrid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Маншук Целиноградского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 Целиноградского района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Родина Целиноградского района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 Целиноградского района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Шалкарского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16 265,9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15129,2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