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c808" w14:textId="b12c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Целиноградского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25 декабря 2018 года № 271/39-6. Зарегистрировано Департаментом юстиции Акмолинской области 15 января 2019 года № 7050.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Акмол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–136 249,7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102 735,7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–144 249,7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- 8 000,0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8 000,0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бюджетные субвенции, передаваемые из районного бюджета в бюджет сельского округа на 2019 год в сумме 29 478,0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республиканского бюджета в бюджет сельского округа на 2019 год в сумме 1 373,7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районного бюджета в бюджет сельского округа на 2019 год в сумме 71 884,0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Кабанбай батыра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28 968,0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26 473,6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42 816,4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- 13 848,4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13 848,4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13 848,4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трансферты, передаваемые из республиканского бюджета в бюджет сельского округа на 2019 год в сумме 1 805,0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трансферты, передаваемые из районного бюджета в бюджет сельского округа на 2019 год в сумме 500,0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Караоткельского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68 431,6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23 819,1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1 764,9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42 847,6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74 765,6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- 6 334,0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6 334,0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6 334,0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бюджетные субвенции, передаваемые из районного бюджета в бюджет сельского округа на 2019 год в сумме 12 138,0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республиканского бюджета в бюджет сельского округа на 2019 год в сумме 1 537,6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районного бюджета в бюджет сельского округа на 2019 год в сумме 29 172,0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Косшынского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76 511,3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42 618,0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32 757,3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84 011,3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7 500,0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7 500,0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бюджетные субвенции, передаваемые из районного бюджета в бюджет сельского округа на 2019 год в сумме 11 097,0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трансферты, передаваемые из республиканского бюджета в бюджет сельского округа на 2019 год в сумме 2 425,3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трансферты, передаваемые из районного бюджета в бюджет сельского округа на 2019 год в сумме 19 235,0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Кояндинского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43 579,2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32 274,2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46 079,2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2 500,0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Кояндинского сельского округа предусмотрены бюджетные субвенции, передаваемые из районного бюджета в бюджет сельского округа на 2019 год в сумме 20 941,0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Кояндинского сельского округа предусмотрены трансферты, передаваемые из республиканского бюджета в бюджет сельского округа на 2019 год в сумме 1 833,2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Кояндинского сельского округа предусмотрены трансферты, передаваемые из районного бюджета в бюджет сельского округа на 2019 год в сумме 9 500,0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Жарлыкольского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19 997,0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5 417,3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14 579,7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20 289,5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- 292,5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292,5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Жарлыкольского сельского округа предусмотрены бюджетные субвенции, передаваемые из районного бюджета в бюджет сельского округа на 2019 год в сумме 13 288,0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Жарлыкольского сельского округа предусмотрены трансферты, передаваемые из республиканского бюджета в бюджет сельского округа на 2019 год в сумме 1 291,7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Арайлынского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24 309,0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15 702,2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24 738,1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- 429,1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429,1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429,1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Арайлынского сельского округа предусмотрены бюджетные субвенции, передаваемые из районного бюджета в бюджет сельского округа на 2019 год в сумме 14 252,0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Арайлынского сельского округа предусмотрены трансферты, передаваемые из республиканского бюджета в бюджет сельского округа на 2019 год в сумме 1 450,2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Жанаесильского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24 552,3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15 320,3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24 897,3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345,0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Жанаесильского сельского округа предусмотрены бюджетные субвенции, передаваемые из районного бюджета в бюджет сельского округа на 2019 год в сумме 13 734,0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Жанаесильского сельского округа предусмотрены трансферты, передаваемые из республиканского бюджета в бюджет сельского округа на 2019 год в сумме 1 586,3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Нуресильского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16 806,0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12 996,0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18 906,0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2 100,0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бюджетные субвенции, передаваемые из районного бюджета в бюджет сельского округа на 2019 год в сумме 11 933,0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трансферты, передаваемые из республиканского бюджета в бюджет сельского округа на 2019 год в сумме 1 063,0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Оразакского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20 914,0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16 585,0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1 315,0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1 315,0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бюджетные субвенции, передаваемые из районного бюджета в бюджет сельского округа на 2019 год в сумме 14 747,0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республиканского бюджета в бюджет сельского округа на 2019 год в сумме 938,0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районного бюджета в бюджет сельского округа на 2019 год в сумме 900,0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Рахымжана Кошкарбаева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19 289,0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13 686,0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19 454,0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бюджетные субвенции, передаваемые из районного бюджета в бюджет сельского округа на 2019 год в сумме 12 463,0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трансферты, передаваемые из республиканского бюджета в бюджет сельского округа на 2019 год в сумме 1 223,0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Софиевского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22 323,2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16 731,2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- 211,3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211,3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211,3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бюджетные субвенции, передаваемые из районного бюджета в бюджет сельского округа на 2019 год в сумме 15 678,0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трансферты, передаваемые из республиканского бюджета в бюджет сельского округа на 2019 год в сумме 1 053,2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Талапкерского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30 681,3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13 409,0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15 890,3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36 381,3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5 700,0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бюджетные субвенции, передаваемые из районного бюджета в бюджет сельского округа на 2019 год в сумме 12 703,0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республиканского бюджета в бюджет сельского округа на 2019 год в сумме 1 848,0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районного бюджета в бюджет сельского округа на 2019 год в сумме 1 339,3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Акмол Целиноградского района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001"/>
        <w:gridCol w:w="1001"/>
        <w:gridCol w:w="2855"/>
        <w:gridCol w:w="48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136 249,7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102 735,7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0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23 118,7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Акмол Целиноградского района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Акмол Целиноградского района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Кабанбай батыра Целиноградского района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26 473,6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16 789,6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16 789,6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356"/>
        <w:gridCol w:w="29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42 816,4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- 13 848,4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Кабанбай батыра Целиноградского района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Кабанбай батыра Целиноградского района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Караоткельского сельского округа Целиноградского района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68 431,6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23 819,1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42 847,6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42 847,6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502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- 6 334,0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Караоткельского сельского округа Целиноградского района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Караоткельского сельского округа Целиноградского района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Косшынского сельского округа Целиноградского района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76 511,3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502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84 011,3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34 042,3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34 042,3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34 042,3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Косшынского сельского округа Целиноградского района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Косшынского сельского округа Целиноградского района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17 217,0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Кояндинского сельского округа Целиноградского района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43 579,2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502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46 079,2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271/39-6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Кояндинского сельского округа Целиноградского района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856"/>
        <w:gridCol w:w="856"/>
        <w:gridCol w:w="552"/>
        <w:gridCol w:w="7098"/>
        <w:gridCol w:w="2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Кояндинского сельского округа Целиноградского района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856"/>
        <w:gridCol w:w="856"/>
        <w:gridCol w:w="552"/>
        <w:gridCol w:w="7098"/>
        <w:gridCol w:w="2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Жарлыкольского сельского округа Целиноградского района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14 579,7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14 579,7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Жарлыкольского сельского округа Целиноградского района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с изменением, внесенным решением Целиноградского районного маслихата Акмолинской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 285/41-6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Жарлыкольского сельского округа Целиноградского района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с изменением, внесенным решением Целиноградского районного маслихата Акмолинской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 285/41-6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Арайлынского сельского округа Целиноградского района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Арайлынского сельского округа Целиноградского района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с изменением, внесенным решением Целиноградского районного маслихата Акмолинской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 285/41-6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Арайлынского сельского округа Целиноградского района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с изменением, внесенным решением Целиноградского районного маслихата Акмолинской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 285/41-6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26 977,0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Жанаесильского сельского округа Целиноградского района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24 552,3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19 443,3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Жанаесильского сельского округа Целиноградского района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с изменением, внесенным решением Целиноградского районного маслихата Акмолинской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 285/41-6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Жанаесильского сельского округа Целиноградского района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с изменением, внесенным решением Целиноградского районного маслихата Акмолинской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 285/41-6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Нуресильского сельского округа Целиноградского района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502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6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Нуресильского сельского округа Целиноградского района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6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Нуресильского сельского округа Целиноградского района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7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Оразакского сельского округа Целиноградского района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502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- 1 315,0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7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Оразакского сельского округа Целиноградского района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7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Оразакского сельского округа Целиноградского района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7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Рахымжана Кошкарбаева Целиноградского района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7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Рахымжана Кошкарбаева Целиноградского района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8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Рахымжана Кошкарбаева Целиноградского района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8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Софиевского сельского округа Целиноградского района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- 211,3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8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Софиевского сельского округа Целиноградского района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8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Софиевского сельского округа Целиноградского района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8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Талапкерского сельского округа Целиноградского района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Целиноградского районного маслихата Акмолинской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365/53-6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30 681,3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15 890,3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15 890,3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502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36 381,3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- 5 700,0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9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Талапкерского сельского округа Целиноградского района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271/39-6</w:t>
            </w:r>
          </w:p>
        </w:tc>
      </w:tr>
    </w:tbl>
    <w:bookmarkStart w:name="z9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Талапкерского сельского округа Целиноградского района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