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59331" w14:textId="12593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и переименовании составных частей села Косшы Целиноградского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Косшынского сельского округа Целиноградского района Акмолинской области от 12 ноября 2018 года № 1. Зарегистрировано Департаментом юстиции Акмолинской области 7 декабря 2018 года № 6908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и на основании заключения Акмолинской областной ономастической комиссии от 5 октября 2018 года, аким Косшынского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улицам села Косшы Целиноградского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 микрорайона № 1 - Букар жырау;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2 микрорайона № 1 - Касым хан;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3 микрорайона № 1 - Тауекел хан;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4 микрорайона № 1 - Есим хана;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5 микрорайона № 1 - Салкам Жангир;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6 микрорайона № 1 - Тауке хан;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7 микрорайона № 1- Окжетпес;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8 микрорайона № 1 - Каганат;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9 микрорайона № 1 - Хантау;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10 микрорайона № 1 - Жарсуат;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11 микрорайона № 1 - Калкаман;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12 микрорайона № 1 - Дарабоз;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13 микрорайона № 1 - Ханкол;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14 микрорайона № 1 - Каспий;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15 микрорайона № 1 - Арал;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16 микрорайона № 1 - Балкаш;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17 микрорайона № 1 - Зайсан;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18 микрорайона № 1 - Алакол;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19 микрорайона № 1 - Шалкар;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 микрорайона № 3 - Кажымукан;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 микрорайона № 3а - Есил;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2 микрорайона № 3а - Ертис;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3 микрорайона № 3а - Едил;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4 микрорайона № 3а - Иле;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5 микрорайона № 3а - Жайык;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 микрорайона № 4 - Балуан Шолак;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 микрорайона № 4а - Кейки батыр;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 микрорайона № 5 - Кобыланды батыр;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 микрорайона № 5а - Едиге;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 микрорайона № 5б - Туран;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 микрорайона № 6 - Камбар батыра;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 микрорайона № 7а - Орынбор;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2 микрорайона № 7а - Кызылорда;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3 микрорайона № 7а -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4 микрорайона № 7а - Кызылжар;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 микрорайона № 7б - Кереку;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2 микрорайона № 7б - Бозок;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3 микрорайона № 7б - Берел;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4 микрорайона № 7б - Байконыр;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 микрорайона № 15 - Тоныкок;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2 микрорайона № 15 - Култегин;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3 микрорайона № 15 - Махмут Кашкари;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4 микрорайона № 15 - Туркистан;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 микрорайона № 16 - Отырар;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2 микрорайона № 16 - Асанкайгы жырау;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3 микрорайона № 16 - Алтай;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4 микрорайона № 16 - Сарыарка;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5 микрорайона № 16 - Аркалык;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 микрорайона № 17 - Мустафа Шокай;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 микрорайона № 18 - Алихан Бокейхан;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 микрорайонга № 19 - Кокшетау;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2 микрорайона № 19 - Акмола;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 микрорайона № 20 - Улы дала;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25 - Астана;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26 - Кайрат Рыскулбеков;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27 - Алаш;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28 - Халифа Алтай;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29 - Жанибек хан;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30 - Казанат.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составные части села Косшы Целиноградского района: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Дорожная на улицу Майбулак;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Интернациональная на улицу Алтын казык;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Район VIP городка на микрорайон Байтерек;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Район племстанция на микрорайон Асыл тулик.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решение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Косшынского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Е.Жолумбетов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