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02943" w14:textId="08029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селах Жалгызкудук, Красноярка Целиноградского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Красноярского сельского округа Целиноградского района Акмолинской области от 13 ноября 2018 года № 1. Зарегистрировано Департаментом юстиции Акмолинской области 6 декабря 2018 года № 6904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и на основании заключения Акмолинской областной ономастической комиссии от 5 октября 2018 года, аким Красноярского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Жалгызкудук Целиноградского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Суворова на улицу Жеруйык;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Мира на улицу Бейбитшилик;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Пятилетка на улицу Желтоксан;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Спортивная на улицу Алаш;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Механизаторская на улицу Улы дала.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улицы села Красноярка Целиноградского района: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Советская на улицу Тауелсиздик;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Победа на улицу Женис;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Энгельса на улицу Достык;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Набережная на улицу Жагалау.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Красноярского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