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7ce8" w14:textId="8b77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Маншук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Маншук Целиноградского района Акмолинской области от 12 ноября 2018 года № 1. Зарегистрировано Департаментом юстиции Акмолинской области 4 декабря 2018 года № 6888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5 октября 2018 года, аким села Маншук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Маншук Целиноградского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Тауке хана;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Коммунистическая на улицу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Динмухамеда Конаева;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Улы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Дружбы на улицу Жибек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Сарыарка.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Маншук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