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48ea" w14:textId="2724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Рахымжана Кошкарбаева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Рахымжана Кошкарбаева Целиноградского района Акмолинской области от 3 января 2018 года № 1. Зарегистрировано Департаментом юстиции Акмолинской области 23 января 2018 года № 6362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заседания Акмолинской областной ономастической комиссии от 24 октября 2017 года, аким сельского округа Рахымжана Кошкарбаева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Рахымжана Кошкарбаева Целиноградского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Молодежная на улицу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Мира на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Строительная на улицу Желтоксан;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Калинина на улицу Алихана Бокейханова;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Набережная на улицу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40 лет Казахстана на улицу Тауелсиздиктин 25 жылдыгы;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Механизаторская на улицу Женис.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Рахымжана Кошкарбаева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