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d0f0" w14:textId="fabd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Софиевка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Софиевского сельского округа Целиноградского района Акмолинской области от 15 ноября 2018 года № 1. Зарегистрировано Департаментом юстиции Акмолинской области 5 декабря 2018 года № 6894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административно–территориальном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05 октября 2018 года, аким Софиевского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Софиевка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Ленина на улицу Кабанбай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переулок Молодежный на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переулок Комсомольская на улицу Акжол;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Гагарина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40 лет Казахстана на улицу Егемен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Центральная на улицу Орталык;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Баумана на улицу Наурызбай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Степная на улицу Акмол;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Элеваторная на улицу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№ 1 микрорайона № 1 на улицу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№ 2 микрорайона № 1 на улицу Жумабека Ташенова;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№ 3 микрорайона № 1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№ 4 микрорайона № 1 на улицу Ыбрая 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№ 5 микрорайона № 1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№ 6 микрорайона № 1 на улицу Кайрата Рыскулбекова.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Софиевского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Э.Артыков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