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04b8" w14:textId="6130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20 декабря 2017 года № С-22/2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марта 2018 года № С-26/4. Зарегистрировано Департаментом юстиции Акмолинской области 16 апреля 2018 года № 6547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16 марта 2018 года № 6С-19-4 "О внесении изменений в решение Акмолинского областного маслихата от 13 декабря 2017 года № 6С-17-2 "Об областном бюджете на 2018-2020 годы"" (зарегистрирован в Реестре государственной регистрации нормативных правовых актов № 6473)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2018-2020 годы" от 20 декабря 2017 года № С-22/2 (зарегистрировано в Реестре государственной регистрации нормативных правовых актов № 6300, опубликовано 13 января 2018 года в районных газетах "Вести", "Өрлеу")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3 109 445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762 020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2 300 435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3 114 971,1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199 117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-204 643,1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204 643,1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2018 год погашение основного долга по бюджетным кредитам, выделенных для реализации мер социальной поддержки специалистов в сумме 31 763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районном бюджете на 2018 год досрочное погашение бюджетных кредитов, выделенных из республиканского бюджета для реализации мер социальной поддержки специалистов в сумме 3 334,4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Направить свободные остатки бюджетных средств в сумме 5 526,1 тысяч тенге, образовавшиеся по состоянию на 1 января 2018 года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и областного бюджетов в сумме 369,9 тысяч тенге, в том числе: из республиканского бюджета 282,9 тысяч тенге, областного бюджета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компьютерной техники для оборудования четырех новых рабочих мест сотрудников Центра занятости населения в связи с внедрением адресной социальной помощи нового формата в сумме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оценки имущества физических лиц, не используемого в предпринимательской деятельности, для целей налогообложения в сумме 901,5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секретаря районного маслихата в связи с внесением изменения в постановление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 в сумме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возмещение суммы затрат на лабораторные исследования при проведении медицинского освидетельствования граждан, подлежащих призыву на воинскую службу в сумме 850,8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обследование и изготовление правоустанавливающих документов на земельные участки для проектирования и строительства следующих объектов: "Реконструкция очистных сооружений и напорного коллектора в поселке Жолымбет Шортандинского района Акмолинской области" и "Реконструкция разводящих сетей водоснабжения в селе Тонкерис Шортандинского района" в сумме 1 908,9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3114971,1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2152387,3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1583756,3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-204643,1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2018 год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2"/>
        <w:gridCol w:w="5238"/>
      </w:tblGrid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0"/>
        <w:gridCol w:w="4790"/>
      </w:tblGrid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145053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поселка Шортанды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Детским юношеским спортивным школам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91404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разводящих сетей водоснабжения в селе Ключи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на новых участках в селе Бозайгыр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Бозайгыр Шортандинского района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