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ae33" w14:textId="543a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Шортандинском районе на 2019 год</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13 ноября 2018 года № А-10/242. Зарегистрировано Департаментом юстиции Акмолинской области 27 ноября 2018 года № 6860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Шортандинском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Мухамедина Е.К.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"13" ноября 2018 года</w:t>
            </w:r>
            <w:r>
              <w:br/>
            </w:r>
            <w:r>
              <w:rPr>
                <w:rFonts w:ascii="Times New Roman"/>
                <w:b w:val="false"/>
                <w:i w:val="false"/>
                <w:color w:val="000000"/>
                <w:sz w:val="20"/>
              </w:rPr>
              <w:t>№ А-10/242</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Шортандинском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4326"/>
        <w:gridCol w:w="2372"/>
        <w:gridCol w:w="4074"/>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"Сағым-Бидай"</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