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159b" w14:textId="2d41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Шортандинского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Шортандинского района Акмолинской области от 21 декабря 2018 года № 5. Зарегистрировано Департаментом юстиции Акмолинской области 24 декабря 2018 года № 6960. Утратило силу решением акима Шортандинского района Акмолинской области от 21 мая 2021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Шортандинского района Акмолинской области от 21.05.2021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Шортандинского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акима Шортандинского района Акмолинской области от 17.05.2019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Шортандинского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Жумкей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декабря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 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Шортандинского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акима Шортандинского района Акмолинской области от 17.05.2019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Абылай хана, 26 А,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- 18а, 53, 55, 56, 58, 60, 62, 63, 65, 67, 68, 69, 70, 71, 72, 73, 74, 75, 76, 77, 78, 79, 80, 81, 83, 85, 86, 87, 88А,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- 27, 28, 29, 31, 32, 33, 34, 35, 36, 37, 38, 40, 42, 44, 45,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- 1, 2, 3, 4, 4а, 5, 6, 7, 8, 9, 10, 11, 12, 13, 14, 15, 16, 17, 18, 19, 20, 21, 22, 23, 24, 25, 26, 27, 29, 30, 31, 32, 33, 34, 35, 36, 37, 38, 39, 40, 42, 44, 46, 48, 50,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- 1, 2, 4, 6, 7, 8, 10, 12, 16, 17, 18, 18а, 19, 20, 21, 23, 27, 30, 32, 36,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- 1, 1а, 3, 6, 7, 8, 9, 10, 11, 12, 13, 14, 15, 17, 18, 19, 24; улица Михаила Лермонтова - 2, 3, 4, 5, 6, 7, 8, 9, 10, 11, 12, 13, 15, 16, 17, 18, 19, 20, 21, 22, 23, 24, 25, 26,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- 1, 1Б, 1А, 3, 3А, 5, 7, 8, 9, 12, 13, 15, 18, 20, 22, 23А, 24, 25, 26, 27, 28, 29, 30, 31, 33, 33а, 35, 37, 39, 41, 43, 45, 47, 47а, 49, 49а, 51, 51а, 52, 53, 53а, 54, 55, 60,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- 1, 3, 4, 5, 7,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 - 1,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- 3, 4, 5, 6, 7, 8, 9, 10, 12, 13, 14,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- 2, 3, 4, 5, 5а, 6, 7, 8, 9, 10, 11, 12, 13, 14, 15, 16, 17, 18, 19, 19а, 20, 21, 21а, 22, 23, 23а, 24, 25, 27, 29, 30, 31, 33, 35,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- 1, 2, 3, 4, 5, 6, 7, 8, 10, 12, 14, 16, 17, 18, 19, 20, 21, 22, 23, 24, 25, 26, 27, 28, 29, 30, 31, 32,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- 49, 51, 54, 55, 56, 57, 59, 60, 61, 62, 63, 64, 65, 66, 68, 70; улица Южная - 49, 51, 53, 55, 57, 59, 61, 63, 64, 65, 66, 67, 68, 69,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- 53, 55, 57, 59, 61, 62, 63, 64, 65, 66, 67, 68, 69,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- 1, 2, 3, 4, 5, 6, 7, 8, 9, 10, 11, 12, 13, 14, 15, 16, 17, 18, 19, 20, 21, 22, 23, 24, 25, 26, 27, 28, 33, 34, 35, 36, 37, 38, 39, 40, 41, 42, 43, 44, 44А, 45; улица Феликса Дзержинского - 46,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- 1,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Достык - 1,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Атаконыс - 3, 5, 7, 9, 11, 12, 13, 14, 16, 18, 20, 22,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Мамыр - 3,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- 15, 16, 17, 18, 19, 20, 21, 22, 23, 24, 25, 26, 28, 30, 32, 34; переулок Кокпар - 17, 18, 19, 20, 21, 22, 23, 24, 25, 27, 28, 29, 30, 31, 32, 34, 35, 36, 37, 38,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- 8, 9, 11, 12, 13, 14, 15, 16, 17, 18, 19, 20, 21, 22, 23, 24, 25, 26, 27, 28, 30, 31, 32, 33, 34, 35,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- 9, 10, 11, 12, 13, 14.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Пионерская, 4, здание государственного учреждения "Шортандинская средняя школа № 1"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- 1, 2, 2а, 2б, 2в, 2Г, 3, 3А, 4, 4А, 5, 6, 6А, 7, 8, 8А, 9, 10, 11, 12, 15, 16, 17, 18, 18А, 19, 20, 21, 22, 23, 24, 25, 26, 27, 28, 29, 30, 31, 32, 33, 34, 35, 36, 38, 39, 40, 41, 42, 42А, 43, 44, 45,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- 1, 2, 3, 4, 5, 6, 7, 8, 9, 11, 12, 13, 14, 15, 17, 18, 19, 20, 21, 23, 25, 26, 27, 28, 29, 30, 31, 32, 33, 34, 35, 36, 37, 38, 39, 40, 41, 42, 43, 44, 45, 46, 47, 48, 50, 52,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- 1, 1а, 2, 2а, 3, 4, 5, 6, 7, 8, 9, 10, 11, 12, 13, 14, 15, 16, 17, 18, 19, 20, 21, 22, 23, 24, 25, 26, 27, 28, 29, 30, 31, 32, 33, 34, 35, 36, 39, 40, 41, 43, 45, 47, 48, 50, 52, 54,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- 2, 3, 4, 5, 6, 7, 8, 9, 10, 11, 12, 13, 14, 15, 16, 17, 18, 19, 20, 21, 22, 23, 24, 25, 26, 27, 28, 29, 30, 31, 32, 33, 34, 35, 36, 37, 38, 39, 40, 42, 43, 44, 45, 46, 47, 48, 49, 50, 51, 52, 54,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- 1, 2, 3, 4, 5, 6, 7, 8, 9, 10, 11, 12, 14, 15, 16, 17, 18, 19, 20, 21, 22, 24, 25, 26, 27,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- 1, 2, 3, 4, 5, 6, 7, 8, 9, 10, 11, 12, 13, 14, 15, 17, 19, 20, 21, 22,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- 1, 2, 4, 5, 6, 7, 10, 11, 13, 14, 15, 16, 17, 18, 19,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Феликса Дзержинского - 2, 2а, 3, 5, 6, 7, 8, 9, 10а, 12, 13, 14, 15, 16, 17, 17а, 18, 20, 22, 22а, 24, 24а, 26, 28, 30, 32, 34, 36,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- 2, 3.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Советская, 87, здание товарищества с ограниченной ответственностью "Жер-Ана".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- 51, 51а, 53, 55, 56, 57, 58, 59, 61, 64, 66, 67, 68, 69, 70, 72, 73, 74, 75, 76, 77, 78, 79, 80, 81, 82, 83, 84, 85, 86, 87, 88, 89, 90, 91, 93, 95, 97, 101, 103, 105, 107, 109, 111, 111а, 112, 113, 115а;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- 28,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- 43, 44, 45, 46, 47, 48, 49, 50, 51, 52, 53, 54, 55, 56, 57, 58, 60, 62, 64, 66, 68, 70, 72, 74, 76,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Киевская - 46, 47, 48, 49, 50, 51, 52, 53, 54, 55, 56, 57, 58, 59, 60, 61, 62, 63, 64, 65, 66, 67, 68, 69, 70, 71, 72, 73, 74, 74а, 75, 76, 77, 78, 78а, 79, 81, 83, 85, 87, 89,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- 26, 27, 29, 31, 32, 35, 37, 41, 43, 44, 45, 47, 49, 51, 52, 53, 54, 55, 56, 57, 59, 60, 61, 62, 63, 64, 65, 67, 69, 71, 73, 77, 79, 81,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Кооперативная - 1,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Константина Кайдалова - 1, 2, 3, 4, 5, 6, 7, 8, 9, 10, 11, 12, 13, 13а, 14, 15, 16, 17, 18, 19, 20, 21, 21а, 22, 23, 24, 25, 26, 26а,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- 3, 5, 6, 7, 8, 9, 10, 11,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- 1, 1а,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- 14, 15, 17, 19, 21,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Западный - 1, 2, 3, 4, 5, 7, 9, 10, 11, 12, 14, 17,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Кулагер - 4, 6, 9,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Кокпар - 5,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Ынтымак - 1,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Азаттык - 1, 2, 3, 4, 4А, 5, 6, 7, 8, 9, 10, 12, 13, 14, 15, 15а, 16, 17, 17а, 18, 19, 19а,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 - 2, 3, 4, 5, 6, 7, 8.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Шортанды, улица Нефтебазовская, 1, здание товарищества с ограниченной ответственностью "Шортандинская нефтебаза".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- 4, 6, 8, 10, 12, 16,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- 1, 2, 3, 4, 5, 6, 7, 8, 9, 10, 11, 12, 13, 14, 15, 16, 17, 19, 20, 21, 22, 23, 24, 25, 26, 27, 28, 29, 30, 32, 33, 34, 36, 37, 38, 39, 40, 41, 42, 43, 44, 46, 48, 50, 51, 52, 53, 54, 55, 56, 57, 58, 59, 60, 61, 62, 63, 64, 65, 66, 67, 68, 69, 70, 71, 72, 73, 74, 75, 76, 78,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Шишлянникова - 1, 2, 3, 4, 5, 6, 7, 10, 12, 13, 14, 15, 20, 21, 22, 23, 24, 25, 26, 27, 28, 29, 30, 31, 32, 33, 34, 36, 37, 38, 39, 40, 41, 42, 43, 44, 45, 46, 47, 48, 49, 50, 51а, 52, 53, 54, 55, 56, 57, 58, 60, 61, 62, 63, 64, 65, 66, 67, 68, 69, 70, 71, 72, 73, 74,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 - 3, 4, 5, 6, 7, 8, 10, 12, 13, 14, 15, 16, 17, 18, 19, 20, 21, 22, 23, 24, 25, 26, 27, 28, 29, 30, 31, 32, 33, 34, 35, 36, 37, 38, 41, 42, 43, 44, 45, 46, 47, 48, 49, 50, 51, 52, 53, 54, 56, 57, 59, 61, 63, 63а,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Смирнова - 1, 3, 5, 7, 9, 11, 13, 15, 17, 19, 21, 23, 25, 27, 29, 31, 33, 35, 36, 36а,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Василия Чапаева - 2, 3, 4, 5, 6, 7,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Нефтебазовская - 1, 2, 3, 3а,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Казциковская - 1,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2-ая Казциковская - 2, 4, 6, 8, 10, 12, 14, 16,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 - 1, 3, 4, 5, 7, 7а, 9, 11, 13, 15, 17, 19, 19а,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- 1, 2, 3, 4, 5, 6, 7, 7а, 8, 9, 10, 11а, 12, 13, 14, 15, 17, 17а; переулок Казанат - 6, 8,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Жетиген - 7,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Темирказык - 1,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Береке - 7, 8, 9, 15, 17, 23.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Шокана Уалиханова, 31, здание государственного учреждения "Жолымбетская средняя школа № 2"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- 1, 1а, 2, 2а, 9, 12, 13, 14, 15, 16, 17, 18, 19, 21, 22, 23, 24, 25,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- 1, 2, 3, 4, 5, 6, 7, 8, 9, 10, 11, 12, 13, 14, 15, 16, 18, 20; улица Бауыржана Момышулы - 2, 3, 12, 14, 15, 17, 18, 20, 21, 23, 24, 25, 26, 28,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- 1, 2, 2а, 3, 4, 5, 6, 7, 12, 14, 16,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Токтара Аубакирова - 1, 2, 3, 4, 5, 6,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Богембая - 1, 2, 4, 8, 10, 14, 15, 17,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Почтовая - 1, 3, 5, 7, 9.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Мухтара Ауэзова, 1, здание государственного учреждения "Жолымбетская средняя школа № 1"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- 17,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- 33, 35, 37, 39, 41, 42, 43,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- 2, 3,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Паповича - 1, 2, 3, 4, 5, 6, 7, 8, 9, 9а, 10, 10а, 11, 12, 13, 14, 15, 16, 17, 18, 20, 21, 22, 23, 25, 27, 29, 30, 34, 36, 40, 42, 44,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- 2, 4,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- 6, 8, 10, 18, 20, 22, 24,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- 1, 3, 4, 5, 6, 7,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 хана - 2, 3, 5, 6, 7, 10, 12, 13, 14,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- 3, 4, 5, 6,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- 5, 7, 9, 11, 13, 15, 17, 19,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- 1а, 2, 4, 6, 8, 10, 12, 13, 14, 15, 16, 17, 18, 19, 20, 21а, 22, 24, 25, 26, 27, 28, 29, 30, 31, 32, 33, 34, 36, 38, 39, 40, 41, 43, 44, 45, 48, 49, 51, 52,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- 1, 3, 4, 5, 6, 7, 8, 10, 11, 12, 13, 14, 15, 16, 17, 22, 24, 26,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 би - 1, 2, 5,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 - 4, 10, 12, 13, 14,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- 1,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- 3, 4, 6, 9, 12,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Мирный - 2, 3, 4, 5, 7, 8, 10, 22, 26.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14,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- 1, 1а, 1б, 2, 2а, 2б, 3, 4, 5, 6, 7, 9, 10, 11, 13, 14, 15, 17, 18, 19, 22, 23,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 - 1, 5, 8, 9, 10-2, 11, 13, 15, 19, 27, 28, 32, 34,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Фабричная - 1, 3, 4,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Джабаева - 2, 3, 5, 6, 14, 18, 22, 24, 26, 41, 45, 49, 51, 55, 59,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Театральная - 1а, 4, 5, 6, 7, 9, 10, 11, 12, 13, 15, 16,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Федора Глинина - 1, 4, 10-1, 10, 16, 17, 18, 20, 22, 24,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 - 2, 2а, 5,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 - 1, 3, 5, 6, 7, 8, 9, 13, 15, 16, 18, 19, 20, 21, 22, 23, 24, 25, 26, 28, 29, 30, 35, 40, 42, 48, 50, 52, 54,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Эфельная - 1,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Чкалова- 1, 2, 3, 6, 14, 15, 20,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- 1,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 - 2, 5, 7, 9, 11, 12, 13, 14, 15, 16, 17, 18, 19, 20, 21, 22, 22а, 23, 24, 26, 27, 29, 31, 32, 33, 34, 35, 36, 37, 38, 39, 41, 43, 43а, 45, 47, 49, 55, 57, 58, 59, 60, 61,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- 1, 2, 3, 4, 5, 7, 11, 19, 20, 21, 22, 23, 24, 25, 26, 28, 29, 30, 33,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- 6, 8, 10, 14, 22, 26, 28, 30, 32, 34, 38,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- 3, 4, 19.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Жолымбет, улица Абая Кунанбаева, 13, здание филиала акционерного общества "Горно-металлургический концерн Казахалтын" рудник Жолымбет.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- 2, 7, 13, 15,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- 1, 3, 6, 7, 8, 10, 11, 12, 13, 16, 17, 18, 19, 20, 22, 23, 24, 26, 27, 34, 36, 38, 41, 45,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Андрея Гапича - 1, 3, 5,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Михаила Лермонтова - 2, 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Наурызбай батыра - 1, 2, 16, 21, 23, 24, 25, 27, 28, 30, 32, 36, 38,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 - 9, 11,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 - 10, 12, 14, 15,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- 3, 7, 9,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 - 4, 7, 8, 15, 24, 28, 30,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 - 4, 13, 19, 21, 23, 25, 27, 29,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Акмолинская - 5,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- 7;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- 4, 5, 6, 7, 8, 9, 12, 13, 14, 15, 16, 18, 19, 23, 25, 27, 28, 29,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- 4, 5, 6, 8, 10, 12, 14, 16, 18, 19, 20, 21, 22, 23, 24, 26, 27, 27а, 28, 29, 32, 33, 36, 37, 37-1, 38, 44, 46, 46а,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Оралхан Бокея - 1, 2, 3, 4, 5, 6, 8, 9, 10, 12, 14, 15, 16, 18, 19, 21, 21а, 22, 23, 24, 25, 26, 27, 28, 29, 30, 31, 32, 34,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 - 1, 2, 3, 5, 11, 13, 19,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- 5, 7, 10, 11, 15, 16, 17, 19,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 - 1а, 1, 2, 3, 4, 5, 6, 7, 9, 11, 12, 14, 15, 16, 17, 18, 19, 21, 24,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- 1, 1а, 5, 6, 16, 22, 23, 24,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 - 1, 2, 3, 5, 6, 14, 18.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Андреевка, улица Мухтара Ауэзова, 37, здание государственного учреждения "Андревская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Андреевка.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Октябрьское, улица Жастар, 4, здание государственного учреждения "Октябрьская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Октябрьское.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Петровка, улица Толе би, 17, здание государственного учреждения "Петровская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Петровка, иное поселение Новокавказское.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Белое Озеро, улица Достык, 30 Б, здание государственного учреждения "Елизаветградская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Белое Озеро.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Кара-Адыр, улица Школьная, 20, здание государственного учреждения "Кара-Адырская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Кара-Адыр.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Пригородное, улица Школьная, 3, здание государственного учреждения "Пригородная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Пригородное, иное поселение Басколь.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Камышенка, улица Абая, 18, здание государственного учреждения "Камышенская начальная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Дамса, улица Александра Велижанцева, 25, здание государственного учреждения "Дамсинская средняя школа имени В.П. Кузьмина"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Дамса.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поселок Научный, улица Мерей, 11, здание государственного учреждения "Институтская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Научный.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Степное, улица Сары-Арка, 2, здание государственного учреждения "Степная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Бозайгыр, улица Бейбитшилик, 5 А, здание государственного учреждения "Бозайгырская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Бозайгыр.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Ключи, улица Ынтымак, 5 Б, здание государственного учреждения "Ключевская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Ключи.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станция Тонкерис, улица Сакена Сейфуллина, 8 Г, здание государственного учреждения "Тонкерисская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Тонкерис.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Бектау, улица Динмухамеда Кунаева, 3, здание государственного учреждения "Бектауская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Бектау, село Каражар.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Конкрынка, улица Каныша Сатбаева, 4,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Конкрынка.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Мыктыколь, улица Райымбек батыра, 12, здание государственного учреждения "Мыктыкольская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Мыктыколь.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716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Новоселовка, улица Сакена Сейфуллина, 20, здание государственного учреждения "Новоселовская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Новоселовка, село Каратюбе, иное поселение Первомайское.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717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Новопервомайское, улица Достык, 7, здание государственного учреждения "Новопервомайская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Новопервомайское.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718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Ошак, улица Желтоксан, 9,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Ошак.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719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Новокубанка, улица Кан Де Хана, 1 а,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Новокубанка.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720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Алтайское, улица Болашак, 38, здание центра досуга коммунального государственного учреждения "Досуговый центр" при отделе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Алтайское.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721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Раевка, улица Абая, 16, здание государственного учреждения "Раевская средняя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Раевка.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722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Гуляй Поле, улица Школьная, 2, здание государственного учреждения "Гуляйполевская основная школа" отдела образования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Гуляй Поле.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723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Егемен, улица Джамбула Джабаева, 13/1, здание Егеменского медицинского пункта государственного коммунального предприятия на праве хозяйственного ведения "Шортандинская районная больница" при управлении здравоохранении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Егемен.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724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Шортандинский район, село Новографское, улица Бейбитшилик, 16, здание государственного учреждения "Централизованная библиотечная система" отдела культуры и развития языков Шортандинского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Новографское.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 5</w:t>
            </w:r>
          </w:p>
        </w:tc>
      </w:tr>
    </w:tbl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акима Шортандинского района, признанных утратившими силу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"Об образовании избирательных участков" от 26 марта 2014 года № 1 (зарегистрировано в Реестре государственной регистрации нормативных правовых актов № 4148, опубликовано 31 мая 2014 года в районных газетах "Өрлеу" и "Вести").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 внесении изменения в решение акима Шортандинского района "Об образовании избирательных участков" от 26 марта 2014 года № 1" от 23 февраля 2015 года № 2 (зарегистрировано в Реестре государственной регистрации нормативных правовых актов № 4678, опубликовано 21 марта 2015 года в районных газетах "Өрлеу" и "Вести").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 внесении изменения в решение акима Шортандинского района от 26 марта 2014 года № 1 "Об образовании избирательных участков"" от 10 ноября 2015 года № 10 (зарегистрировано в Реестре государственной регистрации нормативных правовых актов № 5074, опубликовано 5 декабря 2015 года в газетах "Өрлеу" и "Вести").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 внесении изменения в решение акима Шортандинского района от 26 марта 2014 года № 1 "Об образовании избирательных участков"" от 14 марта 2017 года № 1 (зарегистрировано в Реестре государственной регистрации нормативных правовых актов № 5886, опубликовано 22 апреля 2017 года в районных газетах "Өрлеу" и "Вести").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Шортандинского района "О внесении изменений в решение акима Шортандинского района от 26 марта 2014 года № 1 "Об образовании избирательных участков"" от 4 сентября 2017 года № 6 (зарегистрировано в Реестре государственной регистрации нормативных правовых актов № 6096, опубликовано 11 октября 2017 года в Эталонном контрольном банке нормативных правовых актов Республики Казахстан в электронном виде).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