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b445" w14:textId="eccb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24 декабря 2018 года № С-35/2. Зарегистрировано Департаментом юстиции Акмолинской области 26 декабря 2018 года № 6974.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6 630 486,6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871 464,6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15 102,8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40 633,7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5 703 285,5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6 728 486,6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77 758,5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124 987,5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(-175 758,5)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175 758,5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Шортандинского районного маслихата Акмолинской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С-50/2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на 2019 год субвенцию в сумме 1 995 934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2019 год предусмотрены объемы бюджетных субвенций, передаваемых из районного бюджета бюджетам поселков, сельских округов, в сумме 51 382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Шортанды – 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Жолымбет – 5 777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Бектау – 10 389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Бозайгыр – 9 802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Дамсинский сельский округ – 9 439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Новокубанский сельский округ – 8 975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2019 год бюджетные кредиты из республиканского бюджета для реализации мер социальной поддержки специалистов в сумме 124 987,5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Шортандинского районного маслихата Акмолинской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С-50/2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2019 год погашение основного долга по бюджетным кредитам, выделенных для реализации мер социальной поддержки специалистов в сумме 47 229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2019 год выплату вознаграждения по бюджетным кредитам из республиканского бюджета для реализации мер социальной поддержки специалистов в сумме 68,1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Шортандинского районного маслихата Акмолинской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С-50/2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специалистам в области образования, социального обеспечения, культуры и спорта,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решением Шортандинского районного маслихата Акмолинской области от 08.11.2019 </w:t>
      </w:r>
      <w:r>
        <w:rPr>
          <w:rFonts w:ascii="Times New Roman"/>
          <w:b w:val="false"/>
          <w:i w:val="false"/>
          <w:color w:val="000000"/>
          <w:sz w:val="28"/>
        </w:rPr>
        <w:t>№ С-49/2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местных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расходы по бюджетным программам районного бюджета на 2019-2021 годы в городе, города районного значения, поселка, села,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трансферты органам местного самоуправления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 в районном бюджете целевые трансферты из республиканского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Учесть в районном бюджете целевые трансферты из областного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Учесть в районном бюджете свободные остатки бюджетных средств в сумме 98 000 тысяч тенге, образовавшиеся по состоянию на 1 января 2019 года.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Шортандинского районного маслихата Акмолинской области от 27.03.2019 </w:t>
      </w:r>
      <w:r>
        <w:rPr>
          <w:rFonts w:ascii="Times New Roman"/>
          <w:b w:val="false"/>
          <w:i w:val="false"/>
          <w:color w:val="000000"/>
          <w:sz w:val="28"/>
        </w:rPr>
        <w:t>№ С-40/4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13-2. Учесть в районном бюджете целевые трансферты из Национального фонда Республики Казахстан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13-2 в соответствии с решением Шортандинского районного маслихата Акмолинской области от 20.09.2019 </w:t>
      </w:r>
      <w:r>
        <w:rPr>
          <w:rFonts w:ascii="Times New Roman"/>
          <w:b w:val="false"/>
          <w:i w:val="false"/>
          <w:color w:val="000000"/>
          <w:sz w:val="28"/>
        </w:rPr>
        <w:t>№ С-47/2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Е.Мухамедин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С-35/2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2018 года</w:t>
            </w:r>
          </w:p>
        </w:tc>
      </w:tr>
    </w:tbl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Шортандинского районного маслихата Акмолинской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С-50/2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6630486,6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871464,6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312641,8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27452,9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5703285,5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5703285,5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5703285,5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6728486,6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29639,2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26239,2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3253575,6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575939,8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375939,8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185476,8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2403232,2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2311506,3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91725,9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248379,1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248379,1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54791,3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улучшение качества жизни инвалидов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улучшение качества жизни инвалидов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1838653,1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1225097,1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1222625,1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983647,1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549047,3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242127,2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62152,9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54633,8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46743,3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60468,7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117915,5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479471,8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473175,1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467753,1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124987,5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124987,5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124987,5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124987,5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124987,5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-175758,5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С-35/2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2018 года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С-35/2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2018 года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3046685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3046685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С-35/2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2018 года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С-35/2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2018 года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районного бюджета на 2019 год в городе, города районного значения, поселка, села, сельского округа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Шортандинского районного маслихата Акмолинской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С-50/2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708"/>
        <w:gridCol w:w="1493"/>
        <w:gridCol w:w="1493"/>
        <w:gridCol w:w="4641"/>
        <w:gridCol w:w="28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76142,3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54575,5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54575,5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54575,5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54575,5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9603,9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С-35/2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2018 года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районного бюджета на 2020 год в городе, города районного значения, поселка, села, сельского округа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С-35/2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2018 года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районного бюджета на 2021 год в городе, города районного значения, поселка, села, сельского округа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С-35/2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2018 года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С-35/2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2018 года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С-35/2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2018 года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С-35/2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2018 года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2019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Шортандинского районного маслихата Акмолинской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С-50/2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4"/>
        <w:gridCol w:w="3986"/>
      </w:tblGrid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1513839,3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34510,6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85051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дорожных знаков и указателей в местах расположения организаций, ориентированных на обслуживание инвалидов 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работника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72745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177012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педагогам-психологам школ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низкооплачиваемых работников для повышения размера их заработной платы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164609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478773,7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430653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1519251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36-ти квартирного жилого дома по адресу: Акмолинская область Шортандинский район поселок Шортанды улица Дзержинского, 54 (строительство жилья для социально уязвимых слоев населения)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48967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36-ти квартирного жилого дома по адресу: Акмолинская область Шортандинский район поселок Шортанды улица Дзержинского, 54 (строительство жилья для малообеспеченных многодетных семей)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165349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инженерно-коммуникационной инфраструктуры к участкам нового строительства индивидуального жилищного строительства в поселке Шортанды Шортандинского района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815573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существующих водопроводных сетей и сооружений села Петровка Шортандинского района Акмолинской области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155983</w:t>
            </w:r>
          </w:p>
        </w:tc>
      </w:tr>
      <w:tr>
        <w:trPr>
          <w:trHeight w:val="30" w:hRule="atLeast"/>
        </w:trPr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разводящих сетей водоснабжения в селе Тонкерис Шортандинского района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С-35/2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2018 года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Шортандинского районного маслихата Акмолинской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С-50/2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7"/>
        <w:gridCol w:w="4233"/>
      </w:tblGrid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180258,6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28465,7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скота), больных бруцеллезом, направляемых на санитарный убой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25973,6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12387,3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кровли Степной средней школы в селе Степное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фасада Степной средней школы в селе Степное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446981,6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участкам нового строительства индивидуального жилищного строительства в поселке Шортанды Шортандинского района 2. Сети электроснабжения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49474,9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участкам нового строительства индивидуального жилищного строительства в поселке Научный Шортандинского района 2. Сети электроснабжения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5196,4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участкам нового строительства индивидуального жилищного строительства в поселке Шортанды Шортандинского района Акмолинской области 1. Сети водоснабжения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56776,3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участкам нового строительства индивидуального жилищного строительства в поселке Научный Шортандинского района Акмолинской области 1. Сети водоснабжения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7151,5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 водопроводных сетей и сооружений села Петровка Шортандинского района Акмолинской области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33898,1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36-ти квартирного жилого дома по адресу: Акмолинская область Шортандинский район поселок Шортанды улица Дзержинского, 54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23812,8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140 мест в селе Тонкерис Шортандинского района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Тонкерис Шортандинского района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21376,6</w:t>
            </w:r>
          </w:p>
        </w:tc>
      </w:tr>
      <w:tr>
        <w:trPr>
          <w:trHeight w:val="30" w:hRule="atLeast"/>
        </w:trPr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к 36-ти квартирному жилому дому в поселке Шортанды Шортандинского района Акмолинской области (улица Дзержинского, 54)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С-35/2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2018 года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Национального фонда Республики Казахстан на 2019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13 в соответствии с решением Шортандинского районного маслихата Акмолинской области от 20.09.2019 </w:t>
      </w:r>
      <w:r>
        <w:rPr>
          <w:rFonts w:ascii="Times New Roman"/>
          <w:b w:val="false"/>
          <w:i w:val="false"/>
          <w:color w:val="ff0000"/>
          <w:sz w:val="28"/>
        </w:rPr>
        <w:t>№ С-47/2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Шортандинского районного маслихата Акмолинской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С-50/2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2"/>
        <w:gridCol w:w="4518"/>
      </w:tblGrid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Национального фонда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47021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38436</w:t>
            </w:r>
          </w:p>
        </w:tc>
      </w:tr>
      <w:tr>
        <w:trPr>
          <w:trHeight w:val="30" w:hRule="atLeast"/>
        </w:trPr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грантов на реализацию новых бизнес-идей для молодежи, членам малообеспеченных и многодетных семей, трудоспособным инвалидам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