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5673" w14:textId="a7b5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поселков, сельских округов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25 декабря 2018 года № С-36/2. Зарегистрировано Департаментом юстиции Акмолинской области 8 января 2019 года № 7021.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Шортанды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50 905,9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40 315,9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Шортандинского районного маслихата Акмолинской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Жолымбет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24 270,1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8 681,5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(-1 506,4)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1 506,4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Шортандинского районного маслихата Акмолинской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Дамсинского сельского округа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26 971,3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11 971,3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(-515,7)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515,7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Шортандинского районного маслихата Акмолинской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Новокубанского сельского округа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15 851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Шортандинского районного маслихата Акмолинской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Бозайгыр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22 752,2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23 415,5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(-663,3)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663,3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Шортандинского районного маслихата Акмолинской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Бектау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15 500,5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16 091,5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(-591) тысяч тенге;5) финансирование дефицита (использование профицита) бюджета – 591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Шортандинского районного маслихата Акмолинской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 С-40/5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01.01.2019);с изменениями, внесенными решениями Шортандинского районного маслихата Акмолинской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объемы бюджетных субвенций на 2019 год, передаваемых из районного бюджета бюджетам поселков, сельских округов в сумме 51 382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Шортанды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Жолымбет – 5 777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Бектау – 10 389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Бозайгыр – 9 802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Дамсинский сельский округ – 9 439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Новокубанский сельский округ – 8 975 тысяч 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А.Кожамсеитов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2019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Шортандинского районного маслихата Акмолинской области от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5445"/>
        <w:gridCol w:w="2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 № С-36/2 от 25 декабря 2018 года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2019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Шортандинского районного маслихата Акмолинской области от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2020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Шортандинского районного маслихата Акмолинской области от 27.03.2019 </w:t>
      </w:r>
      <w:r>
        <w:rPr>
          <w:rFonts w:ascii="Times New Roman"/>
          <w:b w:val="false"/>
          <w:i w:val="false"/>
          <w:color w:val="ff0000"/>
          <w:sz w:val="28"/>
        </w:rPr>
        <w:t>№ С-40/5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Шортандинского районного маслихата Акмолинской области от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2019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Шортандинского районного маслихата Акмолинской области от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Шортандинского районного маслихата Акмолинской области от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2019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Шортандинского районного маслихата Акмолинской области от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