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4928" w14:textId="5164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Бурабайского районного маслихата от 22 декабря 2017 года № 6С-23/1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28 февраля 2018 года № 6С-25/1. Зарегистрировано Департаментом юстиции Акмолинской области 3 марта 2018 года № 6446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2018-2020 годы" от 22 декабря 2017 года № 6С-23/1 (зарегистрировано в Реестре государственной регистрации нормативных правовых актов № 6320, опубликовано 18 января 2018 года в районных газетах "Бурабай" и "Луч")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9925559,9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2311088,0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14823,0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276618,9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7323030,0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10127395,7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43717,0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57720,0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14003,0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- 245552,8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245552,8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Учесть, что в составе расходов районного бюджета на 2018 год предусмотрены целевые трансферты сельским бюджетам согласно приложению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Л.Тюкачева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6С-25/1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9925559,9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692006,0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276618,9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259287,4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255787,4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7323030,0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6868272,0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6868272,0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10127395,7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регистрации актов гражданского состояния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5505100,3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4541426,3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3429716,9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2833760,2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2070024,4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1583581,6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340448,9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340448,9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304618,6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304618,6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304618,6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-245552,8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6С-25/1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сельским бюджетам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3"/>
        <w:gridCol w:w="6277"/>
      </w:tblGrid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42 616,2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42 616,2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42 616,2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32 208,9</w:t>
            </w:r>
          </w:p>
        </w:tc>
      </w:tr>
      <w:tr>
        <w:trPr>
          <w:trHeight w:val="30" w:hRule="atLeast"/>
        </w:trPr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</w:t>
            </w:r>
          </w:p>
        </w:tc>
        <w:tc>
          <w:tcPr>
            <w:tcW w:w="6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