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df14" w14:textId="82fd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поселка Бурабай Бурабайского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7 июня 2018 года № а-6/216. Зарегистрировано Департаментом юстиции Акмолинской области 27 июня 2018 года № 6699. Утратило силу постановлением акимата Бурабайского района Акмолинской области от 25 ноября 2019 года № а-11/534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Бурабайского района Акмолинской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а-11/534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места размещения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нестационарных торговых объектов на территории поселка Бурабай Бурабайского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Муратова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Бейсенов О.Б.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06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"Бурабайское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Жолдоспаев С.И.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06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Бурабайскому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Рзаев И.А.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06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поселка Бурабай Бурабайского района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9878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№ 15 "А", район магазина "Шанырак"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магазина "Караван"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кафе "Бурабай"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средней школы имени С. Сейфуллина (новый бульвар)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проход на пляж озера Бурабай, расположенный напротив рынка товарищества с ограниченной ответственностью "Береке-Бурабай"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Озерная, проход на пляж озера Бурабай за магазином "Костанай"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между рынком товарищества с ограниченной ответственностью "Береке-Бурабай" и отелем "Эдем"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27, район отеля "Нұрсәт"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27, район отеля "Інжу"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отеля "Глория"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кафе "Арлан"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отеля "Жансая"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дома № 35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№ 20 "Б", район гостиницы "Алма-Ата"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дома № 23, напротив коммунального государственного учреждения "Аппарат акима поселка Бурабай"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дома № 17, за памятником ветеранам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Бурабай, улица Алимусиных, район насосной станции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Бурабай, улица Советская 14 "А", район магазина "Плаза" 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аптеки "Юна"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23 "Б", район отеля "Эдем"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36, район государственного национального природного парка "Бурабай"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Кенесары, район Церкви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47/1, район бывшего музея Абылай-Хана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Бурабай, улица Кенесары № 57 "А", район кольцевой развязки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