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dd30" w14:textId="cd2d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22 декабря 2017 года № 6С-23/1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6 ноября 2018 года № 6С-34/2. Зарегистрировано Департаментом юстиции Акмолинской области 14 ноября 2018 года № 6831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2018-2020 годы" от 22 декабря 2017 года № 6С-23/1 (зарегистрировано в Реестре государственной регистрации нормативных правовых актов № 6320, опубликовано 18 января 2018 года в районных газетах "Бурабай" и "Луч")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12138566,1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2329780,0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25179,6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400560,6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9383045,9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12604655,4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43720,9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57695,5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13974,6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- 509810,2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509810,2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XXXIV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12138566,1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1244143,2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1244143,2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775457,3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744437,2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183136,4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77207,4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9383045,9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8928287,9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8928287,9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12604655,4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112864,9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5742401,1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4778725,1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3656272,2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120295,6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577267,6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387830,3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4608623,7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2670754,6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1647923,2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418840,2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1937869,1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1483189,1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-509810,2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2"/>
        <w:gridCol w:w="4338"/>
      </w:tblGrid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5754926,4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2979605,9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415362,4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47166,0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доплаты за работу по обновленному содержанию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212774,7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доплаты учителям за квалификацию педагогического мастерства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апробирование подушевого финасирования организаций среднего образования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57402,0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28332,1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1272,6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126381,1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30183,9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2441,4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6012,5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4730,7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15192,3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рабочих мест для трудоустройства инвалидов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асистентов в центрах занятости населения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12922,2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размешение государственного социального заказа на развитие служб "Инватакси"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51900,9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51500,9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2385961,5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147475,5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1656082,0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431684,0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Бурабай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2717625,0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2673817,7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профильной школы на 800 учащихся с интернатом на 135 мест в городе Щучинске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45-ти квартирного жилого дома по адресу: Акмолинская область, город Щучинск, улица Ботаническая, участок № 8 Д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275080,1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блочно-модульной котельной и тепловых сетей к двум 5-этажным и трем 4-этажным домам в поселке Санаторий Щучинский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134968,0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и благоустройство к пятиэтажному 45-ти квартирному жилому дому по адресу: Акмолинская область, г.Щучинск, ул.Ботаническая, участок №8 Д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и объектов водоотведения села Катарколь Бурабайского района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Катаркольского канализационного коллектора Бурабайского района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401189,9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Щучинска (4 очередь), (93,08 км)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245415,0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объектов водоотведения города Щучинска (81,9 км)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241283,0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 очереди) город Щучинск, (96,4 км)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ливневой канализации поселка Бурабай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43577,7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и водоотведения к здравницам расположенные вокруг озера Щучье Бурабайского района Акмолинской области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водопроводов детских оздоровительных центров, расположенных в районе озера Катарколь Бурабайского района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в городе Щучинске (99 км)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43807,3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и реконструкция развития дорожной сети поселка Бурабай" (3 очередь) с прохождением комплексной вневедомственной экспертизы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11419,3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прохождением комплексной вневедомственной экспертизы, на строительство автодороги вокруг озера Текеколь до автодороги "Северный обход озера Чебачье"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экспертизы, строительство подъездной дороги объектам УВД Бурабайского район в микрорайоне "Заречный" в городе Щучинск Бурабайского района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экспертизы, строительство дороги к зданию кавалерийского взвода УВД Бурабайского района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6240,0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