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0e3ce" w14:textId="ab0e3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Бурабайского районного маслихата от 28 февраля 2018 года № 6С-25/3 "Об утверждении Правил оказания социальной помощи, установления размеров и определения перечня отдельных категорий нуждающихся граждан по Бурабайскому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16 ноября 2018 года № 6С-34/8. Зарегистрировано Департаментом юстиции Акмолинской области 29 ноября 2018 года № 6872. Утратило силу решением Бурабайского районного маслихата Акмолинской области от 25 января 2019 года № 6С-38/6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Бурабайского районного маслихата Акмолинской области от 25.01.2019 </w:t>
      </w:r>
      <w:r>
        <w:rPr>
          <w:rFonts w:ascii="Times New Roman"/>
          <w:b w:val="false"/>
          <w:i w:val="false"/>
          <w:color w:val="ff0000"/>
          <w:sz w:val="28"/>
        </w:rPr>
        <w:t>№ 6С-38/6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по Бурабайскому району" от 28 февраля 2018 года № 6С-25/3 (зарегистрировано в Реестре государственной регистрации нормативных правовых актов № 6476, опубликовано 29 марта 2018 года в районных газетах "Бурабай" и "Стабильная газета")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по Бурабайскому району,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Социальная помощь к памятным датам и праздничным дням оказывается по списку, утверждаемому МИО по представлению уполномоченной организации либо иных организаций без истребования заявлений от получателей.".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ХХХІV (внеочередной)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Ж.Бектуров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Бурабайского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К.Караулов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 ноября 2018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