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261b" w14:textId="7db2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Карабулак Веденовского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Веденовского сельского округа Бурабайского района Акмолинской области от 21 мая 2018 года № 3. Зарегистрировано Департаментом юстиции Акмолинской области 4 июня 2018 года № 6646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Акмолинской областной ономастической комиссии от 24 октября 2017 года, аким Веденовского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Карабулак Веденовского сельского округа Бурабайского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Школьная на улицу Тауелсиздиктин 25 жылдығы;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Центральная на улицу Орталык.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Веденовского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