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5ab4" w14:textId="2775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некоторых селах Зеленоборского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Зеленоборского сельского округа Бурабайского района Акмолинской области от 10 мая 2018 года № 10. Зарегистрировано Департаментом юстиции Акмолинской области 23 мая 2018 года № 6624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года, аким Зеленоборского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некоторых селах Зеленоборского сельского округа Бурабайского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Микрорайон № 1 села Зеленый Бор на улицу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Музыкальная школа села Зеленый Бор на улицу Кулагер;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села Жанаталап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Боровская села Мадениет на улицу Жибек жолы.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Зеленоборского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Д.Жабагин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