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8ef2" w14:textId="5848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некоторых селах Златопольского сельского округа Бурабайского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Златопольского сельского округа Бурабайского района Акмолинской области от 23 февраля 2018 года № 2. Зарегистрировано Департаментом юстиции Акмолинской области 13 марта 2018 года № 6465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заседания Акмолинской областной ономастической комиссии от 24 октября 2017 года, аким Златопольского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некоторых селах Златопольского сельского округа Бурабайского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Молодежная села Первомайское на улицу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Лесная села Тулькули на улицу Бейбитшилик.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Златопольского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С.Сипульдин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