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3f65" w14:textId="61a3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поселка Бурабай Бурабайского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Бурабай Бурабайского района Акмолинской области от 14 марта 2018 года № 4. Зарегистрировано Департаментом юстиции Акмолинской области 3 апреля 2018 года № 6499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заседания Акмолинской областной ономастической комиссии от 24 октября 2017 года, аким поселка Бурабай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поселка Бурабай Бурабайского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Аэродромная на улицу Жибек 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Обозная на улицу Кулагер;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Садовая на улицу Алатау;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Лесная на улицу Орман;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Юбилейная на улицу Мерей;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Щорс на улицу Кокмайса.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поселка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Ч.Темербеков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