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42f7" w14:textId="5424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развития животноводства в Актюбинской области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января 2018 года № 19. Зарегистрировано Департаментом юстиции Актюбинской области 5 февраля 2018 года № 5888. Утратило силу постановлением акимата Актюбинской области от 24 октября 2018 года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24.10.2018 № 466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14813,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в личных подсобных хозяйствах и сельскохозяйственных кооперативах, удешевление до 50% стоимости затрат на корма сельскохозяйственных животных, приобретение племенного поголовья маралов, удешевление стоимости производства конины, перепелиных яиц, кобыльего молока, верблюжьего молока, козьего молока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и требования к поставщикам услуг по искусственному осеменению маточного поголовья крупного рогатого скота в личных подсобных хозяйствах и сельскохозяйственных кооперативах, удешевление стоимости затрат на корма при круглогодичном стойловом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18 января 2018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в личных подсобных хозяйствах и сельскохозяйственных кооперативах, удешевление до 50% стоимости затрат на корма сельскохозяйственных животных, приобритение племенного поголовья маралов, удешевление стоимости производства конины, перепилиных яиц, кобыльего молока, верблюжего молока, козьего молока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7253"/>
        <w:gridCol w:w="529"/>
        <w:gridCol w:w="2972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животных*: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мясного направления зарубежной селекции и маточного поголовья собственного воспроизводства в общем поголовьем не менее 2 000 голов в одном хозяйствующим субъекте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 мощностью свыше 3 000 голов единовременного содержания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7000 литров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4000 литров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перепелиных яий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поголовья маралов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выделение субсидий осуществляется согласно приоритетности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(зарегистрированный в Реестре государственной нормативных правовых актов за № 14813).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18 января 2018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 и сельскохозяйственных кооперативах, удешевления стоимости затрат на корма при круглогодичном стойловом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844"/>
        <w:gridCol w:w="732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пунктов по искусственному осеменению, оснащенных и соответствующих зоотехническим и ветеринарно-санитарным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животных*: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племенного маточного поголовья крупного рогатого скота мясного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откормочных площадок мощностью свыше 3 000 голов единовременного содержания.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поголовья крупного рогатого скота в базе данных идентификации сельскохозяйственных животных (подтверждается выпиской из базы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племенного маточного поголовья крупного рогатого скота молочного направления со среднегодовым удоем свыше 7 000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7 000 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племенного маточного поголовья крупного рогатого скота молочного направления со среднегодовым удоем свыше 4 000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4 000 кг.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18 января 2018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Актюбинской области от 20.04.2018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917"/>
        <w:gridCol w:w="414"/>
        <w:gridCol w:w="2066"/>
        <w:gridCol w:w="3055"/>
        <w:gridCol w:w="2915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кг до 600 кг и выше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молока;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с фуражным поголовьем от 400 голов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перепелиных яиц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молока, в том числе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5 686 620,0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