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a6403" w14:textId="8ba64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областного маслихата от 8 декабря 2017 года № 217 "Об областном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Актюбинской области от 22 февраля 2018 года № 251. Зарегистрировано Департаментом юстиции Актюбинской области 7 марта 2018 года № 5894.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8, подпунктом 5)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Актюбинский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8 декабря 2017 года № 217 "Об областном бюджете на 2018-2020 годы", (зарегистрированное в Реестре государственной регистрации нормативных правовых актов за № 5771, опубликованное 4, 5 января 2018 года в газетах "Ақтөбе" и "Актюбинский вестник") следующие изменения и дополнения: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"136 847 239" заменить цифрами "136 902 097,5",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"3 410 305" заменить цифрами "3 450 760,9";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поступлениям трансфертов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"97 197 762" заменить цифрами "97 212 164,6";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"136 821 586" заменить цифрами "138 224 415,9";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"- 876 535" заменить цифрами "3 660 218",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"4 140 862" заменить цифрами "8 677 615";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"дефицит бюджета - - 4 982 536,4 тысячи тенге";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6)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"финансирование дефицита бюджета - 4 982 536,4 тысячи тенге";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втором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"22 600" заменить цифрами "79 500";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третьем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"236 100" заменить цифрами "221 800";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четвертом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"3 584 167" заменить цифрами "3 601 587";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седьмом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"1 374 887" заменить цифрами "1 132 605";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девятом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"150 000" заменить цифрами "245 200";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одиннадцатом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"1 064 888" заменить цифрами "1 514 888";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тринадцатом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"591 485" заменить цифрами "645 640";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четырнадцатый абзац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проектирование, развитие и (или) обустройство инженерно-коммуникационной инфраструктуры - 1 945 134 тысячи тенге";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пятнадцатом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"1 177 359" заменить цифрами "907 271";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шестнадцатом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"400 000" заменить цифрами "554 992";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восемнадцатом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"23 800" заменить цифрами "122 371";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двадцатом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"881 429" заменить цифрами "1 032 493";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двадцать первом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"245 915" заменить цифрами "255 915";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двадцать втором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"72 386" заменить цифрами "127 386";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двадцать четвертом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"36 009" заменить цифрами "89 802";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двадцать шестом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"1 077 000" заменить цифрами "1 083 000";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двадцать восьмом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"2 347 571" заменить цифрами "2 327 571";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абзацами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"358 982 тысячи тенге - на ремонт объектов организаций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18 907 тысяч тенге - на ремонт объектов организаций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7 451 тысяча тенге - на ремонт объектов организаций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5 600 тысяч тенге - на функционирование системы водоснабжения и водоотведения;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351 075,7 тысяч тенге - на развитие теплоэнергетической системы;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50 000 тысяч тенге - на обеспечение функционирования автомобильных дорог;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75 000 тысяч тенге - на реализацию бюджетных инвестиционных проектов в моногородах.".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С. АЙТБАЕВА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КАЛДЫГУЛОВА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областного маслихата от 22 февраля 2018 года № 251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областного маслихата от 8 декабря 2017 года № 217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841"/>
        <w:gridCol w:w="542"/>
        <w:gridCol w:w="6523"/>
        <w:gridCol w:w="37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(тысячи тенге)</w:t>
            </w:r>
          </w:p>
        </w:tc>
      </w:tr>
      <w:tr>
        <w:trPr>
          <w:trHeight w:val="3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136 902 097,5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36 239 172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14 643 822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14 643 822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12 983 724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12 983 724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8 611 626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8 611 626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3 450 760,9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71 041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18 000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53 041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а, также,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1 100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а, также,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1 100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3 378 619,9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3 378 619,9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97 212 164,6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8 875 402,6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8 875 402,6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88 336 762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88 336 762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0"/>
        <w:gridCol w:w="559"/>
        <w:gridCol w:w="1044"/>
        <w:gridCol w:w="922"/>
        <w:gridCol w:w="5988"/>
        <w:gridCol w:w="29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тенге)</w:t>
            </w:r>
          </w:p>
        </w:tc>
      </w:tr>
      <w:tr>
        <w:trPr>
          <w:trHeight w:val="30" w:hRule="atLeast"/>
        </w:trPr>
        <w:tc>
          <w:tcPr>
            <w:tcW w:w="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138 224 415,9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1 974 220,5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1 555 791,9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55 033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39 033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1 336 062,9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780 431,9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149 980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90 638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301 300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164 696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160 942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130 840,6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102 030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88 437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28 810,6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27 410,6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135 222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135 222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95 210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152 366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109 083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64 908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44 175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422 202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167 239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167 239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Мероприятия в рамках исполнения всеобщей воинской обязанности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Подготовка территориальной обороны и территориальная оборона областного масштаба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129 264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254 963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120 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69 446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Мобилизационная подготовка и мобилизация областного масштаба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30 211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Предупреждение и ликвидация чрезвычайных ситуаций областного масштаба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39 235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287 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161 430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территориального органа и подведомственных государственных учреждений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154 299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Мероприятия гражданской обороны областного масштаба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Предупреждение и ликвидация чрезвычайных ситуаций областного масштаба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288 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строительства, архитектуры и градостроительства области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Развитие объектов мобилизационной подготовки и чрезвычайных ситуаций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7 230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инженерной защите населения, объектов и территории от природных и стихийных бедствий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16 857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8 111 376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8 111 376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8 103 418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5 068 390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2 850 000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49 399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59 692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73 807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внутренних дел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33 395 253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3 926 386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3 724 882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3 724 882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201 504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201 504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18 037 309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4 428 302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1 058 108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707 076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апробирование подушевого финансирования организаций среднего образования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2 496 876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166 242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1 747 695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1 536 663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211 032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строительства, архитектуры и градостроительства области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11 861 312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5 646 124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6 215 188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6 357 397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376 678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376 678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5 980 719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Подготовка специалистов в организациях технического и профессионального образования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5 980 719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881 193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115 393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115 393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765 800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765 800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4 192 968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4 192 968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162 872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64 121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318 911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357 251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117 795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59 257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196 940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2 879 910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8 367 886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4 649 170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443 886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175 517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124 948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142 937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4 205 284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4 205 284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1 258 718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1 258 718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1 258 718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52 839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52 839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52 839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здравоохранения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2 407 159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2 407 159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86 598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60 676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2 224 475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4 187 074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1 900 846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1 477 683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307 519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371 593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выплату государственной адресной социальной помощи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665 459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133 112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423 163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377 112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46 051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508 480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508 480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504 480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1 777 748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1 691 648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107 974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введение стандартов оказания специальных социальных услуг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реализацию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897 465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258 001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размещение государственного социального заказа в неправительственных организациях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67 651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60 036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55 740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14 116 908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6 358 963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6 358 963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2 208 140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4 150 823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7 757 945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7 293 038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63 970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349 824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5 107 381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83 162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781 430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907 271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464 907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464 907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7 956 440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2 013 229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1 259 580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141 161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432 097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686 322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753 649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753 649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4 318 284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3 488 589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38 576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46 119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2 908 883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154 974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340 037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829 695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829 695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953 341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496 853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496 853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161 067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39 924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121 143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295 421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186 049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109 372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671 586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275 099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198 149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66 150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300 993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63 689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80 104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146 293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внешних связей и туризма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95 494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внешних связей и туризма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инвестиционного имиджа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47 020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4 102 456,7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2 471 847,7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2 002 021,7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2 002 021,7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469 826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09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469 826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1 630 609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энергетики и жилищно-коммунального хозяйства области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1 362 305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газотранспортной системы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53 793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1 308 512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268 304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районным (городов областного значения) бюджетам на развитие газотранспортной системы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268 304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11 516 726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10 672 968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10 523 833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139 664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655 385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251 101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Возделывание сельскохозяйственных культур в защищенном грунте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2 428 991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5 684 520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255 597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299 608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растениеводства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267 869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149 135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28 795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30 958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87 186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107 440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107 440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107 440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425 457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425 457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415 752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окружающей среды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242 278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167 116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47 236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60 718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48 462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45 081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45 081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66 483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66 483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53 813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733 733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733 733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683 782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62 148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621 634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49 951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47 951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9 870 061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6 950 291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6 950 291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2 761 913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741 149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транспортной инфраструктуры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2 364 229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2 919 770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2 919 770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48 373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243 826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2 627 571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6 968 551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1 875 068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1 533 318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45 415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1 238 897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63 006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341 750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341 750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5 093 483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2 408 683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2 408 683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195 230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195 230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791 945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791 945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234 780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234 780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367 113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367 113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реализацию бюджетных инвестиционных проектов в моногородах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71 616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71 616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153 350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63 695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88 445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795 766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795 766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52 242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52 242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52 242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52 242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26 449 286,7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26 449 286,7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26 449 286,7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22 814 000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3 587 028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47 301,6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3 660 218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8 677 615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424 398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424 398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424 398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424 398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5 261 479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5 261 479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761 479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реконструкцию и строительство систем тепло-, водоснабжения и водоотведения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761 479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строительства, архитектуры и градостроительства области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бюджетов районов (городов областного значения) на проектирование и (или) строительство жилья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2 823 722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2 350 262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2 350 262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2 350 262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473 460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473 460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473 460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168 016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168 016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168 016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2715"/>
        <w:gridCol w:w="55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тенге)</w:t>
            </w:r>
          </w:p>
        </w:tc>
      </w:tr>
      <w:tr>
        <w:trPr>
          <w:trHeight w:val="30" w:hRule="atLeast"/>
        </w:trPr>
        <w:tc>
          <w:tcPr>
            <w:tcW w:w="1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5 017 397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5 017 397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5 017 397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901"/>
        <w:gridCol w:w="901"/>
        <w:gridCol w:w="902"/>
        <w:gridCol w:w="3211"/>
        <w:gridCol w:w="54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5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тенге)</w:t>
            </w:r>
          </w:p>
        </w:tc>
      </w:tr>
      <w:tr>
        <w:trPr>
          <w:trHeight w:val="30" w:hRule="atLeast"/>
        </w:trPr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-4 982 536,4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4 982 536,4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965"/>
        <w:gridCol w:w="1266"/>
        <w:gridCol w:w="1618"/>
        <w:gridCol w:w="61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6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тенге)</w:t>
            </w:r>
          </w:p>
        </w:tc>
      </w:tr>
      <w:tr>
        <w:trPr>
          <w:trHeight w:val="30" w:hRule="atLeast"/>
        </w:trPr>
        <w:tc>
          <w:tcPr>
            <w:tcW w:w="1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8 253 217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8 253 217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4 500 000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3 753 217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9"/>
        <w:gridCol w:w="876"/>
        <w:gridCol w:w="1846"/>
        <w:gridCol w:w="1846"/>
        <w:gridCol w:w="2094"/>
        <w:gridCol w:w="42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тенге)</w:t>
            </w:r>
          </w:p>
        </w:tc>
      </w:tr>
      <w:tr>
        <w:trPr>
          <w:trHeight w:val="30" w:hRule="atLeast"/>
        </w:trPr>
        <w:tc>
          <w:tcPr>
            <w:tcW w:w="1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4 655 405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4 655 405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4 655 405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4 494 501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7"/>
        <w:gridCol w:w="1811"/>
        <w:gridCol w:w="1167"/>
        <w:gridCol w:w="1491"/>
        <w:gridCol w:w="66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6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тенге)</w:t>
            </w:r>
          </w:p>
        </w:tc>
      </w:tr>
      <w:tr>
        <w:trPr>
          <w:trHeight w:val="30" w:hRule="atLeast"/>
        </w:trPr>
        <w:tc>
          <w:tcPr>
            <w:tcW w:w="1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6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1 384 724,4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6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1 384 724,4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6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1 384 724,4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