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a3e8" w14:textId="7bea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марта 2018 года № 105.Зарегистрировано Департаментом юстиции Актюбинской области 26 марта 2018 года № 5900.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№ 16299,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февраля 2017 года № 28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 (зарегистрированное в Реестре государственной регистрации нормативных правовых актов № 5343, опубликованное в газетах от 29 марта 2017 года "Ақтөбе" и от 30 марта 2017 года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Актюбинской области Калауова Н.С..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105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Актюбинской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Актюбинской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D-3 (руководители структурных подразделений), D-O-1, D-R-1;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 определенными внутренними документами данных государственных органов.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постановлением акимата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