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8c00" w14:textId="46f8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изменениях в административно-территориальном устройстве города Актобе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марта 2018 года № 139 и решение маслихата Актюбинской области от 20 марта 2018 года № 272. Зарегистрировано Департаментом юстиции Актюбинской области 27 марта 2018 года № 5901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и учитывая предложения представительного и исполнительного органов города Актобе,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сельские округа города Актобе: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Благодарный, с территорией общей площадью 104895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Каргалинский, с территорией общей площадью 6671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Курайлинский, с территорией общей площадью 44499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Новый, с территорией общей площадью 26994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Саздинский, с территорией общей площадью 39894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 упраздняемых сельских округов включить в состав города Актобе, согласно </w:t>
      </w:r>
      <w:r>
        <w:rPr>
          <w:rFonts w:ascii="Times New Roman"/>
          <w:b w:val="false"/>
          <w:i w:val="false"/>
          <w:color w:val="000000"/>
          <w:sz w:val="28"/>
        </w:rPr>
        <w:t>схематической карте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статистики Актюбинской области" (по согласованию) внести соответствующие изменения в учетные данные административно-территориальных единиц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привести в соответствие с произведенными изменениями в административно-территориальном устройстве города Актобе земельно-кадастровую документацию.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совместное постановление акимата и решение маслихата Актюбинской области от 26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101/118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сельских округов в городе Актобе" (зарегистрированное в Реестре государственной регистрации нормативных правовых актов за № 3570, опубликованное 1 мая 2013 года в газетах "Ақтөбе" и "Актюбинский вестник").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совместного постановления акимата и решения маслихата возложить на руководителя аппарата акима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107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5638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56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