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c999" w14:textId="6a2c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Актюбинской области от 14 марта 2018 года № 4. Зарегистрировано Департаментом юстиции Актюбинской области 6 апреля 2018 года № 5905.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16299), Ревизионная комиссия по Актюбинской области,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Актюбинской области от 1 марта 2017 года № 2 "Об утверждении Методики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 (зарегистрированное в Реестре государственной регистрации нормативных правовых актов за № 5386, опубликованное 7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правовой работы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Ревизионной комиссии по Актюбинской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коммунального государственного учреждения "Ревизионная комиссия по Актюбинской области".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Енсегенулы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4</w:t>
            </w:r>
          </w:p>
        </w:tc>
      </w:tr>
    </w:tbl>
    <w:bookmarkStart w:name="z10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ГУ "Ревизионной комиссии по Актюбинской"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ревизионной комиссии по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ГУ "Ревизионной комиссии по Актюбинской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D-3, (руководители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председателя ревизионной комиссии по Актюбинской области, проводится Актюбинским областным маслихатом.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выставляются по следующей градации: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оценки по методу 360 являются основанием для принятия решений по обучению служащего.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Оценивающее лицо обеспечивает: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Оцениваемое лицо обеспечивает: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Руководители службы управления персоналом обеспечивают: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КЦИ должны иметь количественные и качественные индикаторы измеримости достижения целей и быть: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осуществляется по методу ранжирования.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Методом 360 оцениваются следующие компетенции в зависимости от категории оцениваемых лиц: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Служба управления персоналом организовывает деятельность калибровочной сессии.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калибровочной сессии оценивающее лицо кратко описывает работу оцениваемого лица и аргументирует свою оценку.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Индивидуальный план работы, с соответствующими КЦИ, утверждается вышестоящим руководителем.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КЦИ являются: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Количество КЦИ составляет 5.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Заседание Комиссии считается правомочным, если на нем присутствовали не менее двух третей ее состава.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Решение Комиссии принимается открытым голосованием.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Служба управления персоналом предоставляет на заседание Комиссии следующие документы: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Комиссия рассматривает результаты оценки и принимает одно из следующих решений: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Результаты оценки утверждаются уполномоченным лицом и фиксируются в протоколе.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Служащим корпуса "Б" допускается обжалование результатов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 _________________________________________________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подпись___________________________   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 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