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648e" w14:textId="f226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на шестидесяти шести водных объектах (плотинах) коммунальной собственности Актюбинской области, режима и особых условий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26 марта 2018 года № 141. Зарегистрировано Департаментом юстиции Актюбинской области 11 апреля 2018 года № 5906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полос", зарегистрированного в Реестре государственной регистрации нормативных правовых актов № 11838, в целях предотвращения загрязнения, засорения и истощения поверхностных вод, поддержания водных объектов и водохозяйственных сооружений в состоянии, соответствующем санитарно-эпидемиологическим и экологическим требованиям,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на шестидесяти шести водных объектах (плотинах) коммунальной собственности Актюбинской области на основании утвержденного проекта,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водоохранных зон и полос на шестидесяти шести водных объектах (плотинах) коммунальной собственности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города Актобе и районов: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Департаментом земельного кадастра и технического обследования недвижимости - филиала некоммерческого акционерного общества "Государственная корпорация "Правительство для граждан" по Актюбинской области принять меры по переводу земель водоохранных полос в земли водного фонда, с внесением соответствующих изменений в государственный земельный кадастр;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довести до землепользователей установленные границы водоохранных зон, полос, режим и особые условия их хозяйственного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работу по выносу или ликвидации объектов, расположенных в пределах водоохранных зон и полос и оказывающих вредное влияние на их состояние, согласно утвержденного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их содержание в надлежащем санитарном состоянии и соблюдение режима хозяйственного пользования.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природных ресурсов и регулирования природопользования Актюбинской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Актюбинской области Абдуллина М.Е..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"Департамент охраны общественного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здоровья 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Беркимбаева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Актюбинского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территориального отдела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"Жайык-Каспийская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бассейновая инспекция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регулированию использования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Бултеев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26 марта 2018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на шестидесяти шести водных объектах (плотинах) коммунальной собственности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553"/>
        <w:gridCol w:w="1623"/>
        <w:gridCol w:w="1195"/>
        <w:gridCol w:w="2263"/>
        <w:gridCol w:w="4471"/>
      </w:tblGrid>
      <w:tr>
        <w:trPr>
          <w:trHeight w:val="30" w:hRule="atLeast"/>
        </w:trPr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 (их притоки)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зоны и полоса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Средне-многолетний меженный уровень воды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(кв.км)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Алимбетовка-1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0.014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135,1-142,0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135,1-142,0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135,1-142,0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135,1-142,0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Алимбетовка-2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Алимбетовская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Нововведеновка-1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Нововведеновка-2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Нововведеновка-3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Нововведеновка-4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озеро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Преображеновская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Тайкеткен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Кемпирсай-1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Кемпирсай-2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Кемпирсай-3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 за железной дорогой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Краснополянская -1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Краснополянская -2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Краснополянская -3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Петропавловка-2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0.22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135,1-142,0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Волковская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Казанка-1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Казанка-2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Каратау-1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Каратау-2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Покровская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Обдан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Новомихайловская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Джусинская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Карашай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Калиновка-2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0.10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135,1-142,0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Веселый-2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Новомосковская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Амирский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Кузьмин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0.07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135,1-142,0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0.23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135,1-142,0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Кусем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Акай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0.04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135,1-142,0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Толганай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Жекесай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Туздысай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0.14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135,1-142,0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Ногайты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Шатыбай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Теренсай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0.50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135,1-142,0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Ярославская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0.10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135,1-142,0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Магаджан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135,1-142,0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Кудуксайская система лиманного орошения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Ыргизский район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Акшийская система лиманного орошения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91.44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135,1-142,0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Беляевская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0.02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135,1-142,0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26 марта 2018 года № 141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водоохранных зон и полос на шестидесяти шести водных объектах (плотинах) коммунальной собственности Актюбинской области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Проектирование, строительство и размещение на водных объектах и (или) водоохранных зонах (кроме водоохранных полос) новых объектов (зданий, сооружений, их комплексов и коммуникаций), а также реконструкция (расширение, модернизация, техническое перевооружение, перепрофилирование) существующих объектов, возведенных до отнесения занимаемых ими земельных участков к водоохранным зонам и полосам или иным особо охраняемым природным территориям, согласовываются с уполномоченным органом, уполномоченным государственным органом в области охраны окружающей среды, уполномоченным органом по изучению и использованию недр, центральным уполномоченным органом по управлению земельными ресурсами, уполномоченным органом в области санитарно-эпидемиологического благополучия населения, уполномоченным органом в области ветеринарии, местными исполнительными органами области (города республиканского значения, столицы).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согласования определяется правилами организации застройки и прохождения разрешительных процедур в сфере строительства, утвержденными в соответствии с законодательством Республики Казахстан об архитектурной, градостроительной и строительной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 же деятельность на водных объектах, представляющих потенциальную селевую опасность, согласовывается с уполномоченным органом в сфере гражданской защиты, а на судоходных водных путях - с уполномоченным органом по вопросам водного транспорта.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Проекты строительства новых или реконструкции (расширение, модернизация, техническое перевооружение, перепрофилирование) существующих объектов, применение которых может оказать негативное влияние на состояние водных объектов, должны предусматривать замкнутые (бессточные) системы технического водоснабжения.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Консервация и ликвидация (постутилизация) существующих (строящихся) объектов, которые могут оказать негативное влияние на состояние водных объектов, производятся по согласованию с уполномоченным органом, уполномоченным государственным органом в области охраны окружающей среды, уполномоченным органом в области санитарно-эпидемиологического благополучия населения, уполномоченным органом по изучению и использованию недр и иными государственными органами в порядке, установленном законами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Проекты строительства транспортных или инженерных коммуникаций через территорию водных объектов должны предусматривать проведение мероприятий, обеспечивающих пропуск паводковых вод, режим эксплуатации водных объектов, предотвращение загрязнения, засорения и истощения вод, предупреждение их вредного воздействия.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проекты подлежат согласованию с уполномоченным органом, уполномоченным государственным органом в области охраны окружающей среды, уполномоченным органом по изучению и использованию недр, уполномоченным органом в области санитарно-эпидемиологического благополучия населения, уполномоченным органом в области энергоснабжения.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