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fd63c" w14:textId="2ffd6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Актюбинской области от 18 января 2018 года № 19 "О государственной поддержке развития животноводства в Актюбинской области на 2018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Актюбинской области от 20 апреля 2018 года № 185. Зарегистрировано Департаментом юстиции Актюбинской области 26 апреля 2018 года № 5913. Утратило силу постановлением акимата Актюбинской области от 24 октября 2018 года № 466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Актюбинской области от 24.10.2018 № 466 (вводится в действие со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Премьер-Министра Республики Казахстан - Министра сельского хозяйства Республики Казахстан от 27 января 2017 года № 30 "Об утверждении Правил субсидирования развития племенного животноводства, повышения продуктивности и качества продукции животноводства", зарегистрированного в Реестре государственной регистрации нормативных правовых актов № 14813, акимат Актюбинской области ПОСТАНОВЛЯЕТ: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Актюбинской области от 18 января 2018 года № 19 "О государственной поддержке развития животноводства в Актюбинской области на 2018 год" (зарегистрированное в Реестре государственной регистрации нормативных правовых актов № 5888, опубликованное 8-9 февраля 2018 года в газетах "Ақтөбе" и "Актюбинский вестник")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сельского хозяйства Актюбинской области"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постановления на официальное опубликование в периодических печатных изданиях и Эталонном контрольном банке нормативных правовых актов Республики Казахстан.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Актюбинской области Абдуллина М.Е.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Исполняющий обязанности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акима Актюбинской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Бекенов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Актюбинской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апреля 2018 года № 185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постановлению акимата Актюбинской области от 18 января 2018 года № 19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субсидий по направлениям субсидирования развития племенного животноводства, повышения продуктивности и качества продукции животноводства по Актюбинской области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3"/>
        <w:gridCol w:w="2917"/>
        <w:gridCol w:w="414"/>
        <w:gridCol w:w="2066"/>
        <w:gridCol w:w="3055"/>
        <w:gridCol w:w="2915"/>
      </w:tblGrid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субсидирования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Нормативы субсидий на 1 единицу, тенге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субсидий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субсидий,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скотоводство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Товарное маточное поголовье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Базовый норматив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700 000,0</w:t>
            </w:r>
          </w:p>
        </w:tc>
      </w:tr>
      <w:tr>
        <w:trPr>
          <w:trHeight w:val="30" w:hRule="atLeast"/>
        </w:trPr>
        <w:tc>
          <w:tcPr>
            <w:tcW w:w="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Дополнительный норматив: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 приплода от 80% включительно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 приплода от 60% включительно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Племенное маточное поголовье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Базовый норматив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170 000,0</w:t>
            </w:r>
          </w:p>
        </w:tc>
      </w:tr>
      <w:tr>
        <w:trPr>
          <w:trHeight w:val="30" w:hRule="atLeast"/>
        </w:trPr>
        <w:tc>
          <w:tcPr>
            <w:tcW w:w="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Дополнительный норматив: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 приплода от 80% включительно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30 000,0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крупного рогатого скота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945 000,0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затрат откорма бычков от 100 голов, при живой массе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400 до 450 кг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450 000,0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451 до 500 кг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90 000,0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501 до 550 кг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65 000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65 000,0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551 кг до 600 кг и выше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75 000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затрат откорма бычков для сельскохозяйственных кооперативов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2 699 000,0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Молочное и молочно-мясное скотоводство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Племенное маточное поголовье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Базовый норматив: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35 000,0</w:t>
            </w:r>
          </w:p>
        </w:tc>
      </w:tr>
      <w:tr>
        <w:trPr>
          <w:trHeight w:val="30" w:hRule="atLeast"/>
        </w:trPr>
        <w:tc>
          <w:tcPr>
            <w:tcW w:w="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Дополнительный норматив 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 приплода от 70% включительно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500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 приплода от 60% включительно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крупного рогатого скота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племенной крупный рогатый скот отечественных хозяйств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170 000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68 000,0</w:t>
            </w:r>
          </w:p>
        </w:tc>
      </w:tr>
      <w:tr>
        <w:trPr>
          <w:trHeight w:val="30" w:hRule="atLeast"/>
        </w:trPr>
        <w:tc>
          <w:tcPr>
            <w:tcW w:w="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импортированный племенной крупный рогатый скот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стран Европы и СНГ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28 500,0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Удешевление стоимости производства и заготовки молока;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хозяйства с фуражным поголовьем от 400 голов 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кило-грамм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7 390 000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184 750,0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поголовьем от 50 голов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кило-грамм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1 600 000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24 000,0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сельскохозяйственный кооператив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кило-грамм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700 000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358 900,0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Скотоводство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искусственного осеменения маточного поголовья крупного рогатого скота в личных подсобных хозяйствах и сельскохозяйственных кооперативах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5 858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29 290,0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племенных быков-производителей мясных, молочных и молочно-мясных пород в общественных и товарных стадах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279 290,0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птицеводство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мяса птицы (бройлер)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производство от 1000 тонн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кило-грамм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2 200 000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Яичное птицеводство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пищевого яйца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производство от 100 млн. штук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135 000 000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337 500,0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Удешевление стоимости производства перепелиных яиц 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1 500 000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Свиноводство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свинины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фактический откорм от 3 000 голов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кило-грамм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6 500 000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Овцеводство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маточное поголовье племенных овец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маточное поголовье товарных овец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75 000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112 500,0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племенных овец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ярки 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64 000,0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бараны производители 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6 400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128 000,0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Удешевление стоимости производства ягнятины 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5 250,0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реализованной на переработку тонкой и полутонкой шерсти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Шерсть от 50 качества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Кило-грамм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411 550,0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Коневодство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племенных жеребцов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маточного поголовья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и переработки кобыльего молока, в том числе для сельскохозяйственных кооперативов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кило-грамм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конины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кило-грамм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Верблюдоводство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и переработки верблюжьего молока, в том числе для сельскохозяйственных кооперативов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кило-грамм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Козоводство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и переработки козьего молока, в том числе для сельскохозяйственных кооперативов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Кормопроизводство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затрат на корма сельскохозяйственных животных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771 063,5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771 063,5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сумма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5 686 620,0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