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e540" w14:textId="565e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Актюбинской области от 13 августа 2012 года № 283 "Об утверждении Правил организации отбора инновационных проектов в области агропромышленного комплекса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мая 2018 года № 219. Зарегистрировано Департаментом юстиции Актюбинской области 29 мая 2018 года № 5921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Казхастан от 23 января 2001 года "О местном государственном управлении и самоуправлении в Республики Казахстан"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13 августа 2012 года № 283 "Об утверждении Правил организации отбора инновационных проектов в области агропромышленного комплекса Актюбинской области" (зарегистрированное в реестре нормативных правовых актов № 3415, опубликованное 25 сентября 2012 года в газетах "Ақтөбе" и "Актюбинский вестник")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постановления возложить на заместителя акима области Абдуллина М. 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отбора инновационных проектов в области агропромышленного комплекса Актюбинской области, утвержденных указанным постановлением, дополнить подпунктом 5)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аквакультура (рыбоводство).".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Абдуллина М. 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