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ea52" w14:textId="482e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Казахстан Карауылкелдинского сельского округа Байганинского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мая 2018 года № 220 и решение маслихата Актюбинской области от 22 мая 2018 года № 296. Зарегистрировано Департаментом юстиции Актюбинской области 4 июня 2018 года № 5923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и, учитывая предложение представительного и исполнительного органов Байганинского района,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Казахстан Карауылкелдинского сельского округа Байганинского района Актюбинской области в связи с численностью постоянного населения менее пятидесяти человек.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статистики по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области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руководителя аппарата акима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