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7d6c" w14:textId="3e27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Актюбинской области от 18 января 2018 года № 20 "Об утверждении перечня субсидируемых видов удобрений и нормы субсидий на 1 тонну (килограмм, литр) удобрений, приобретенных у продавца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ноября 2018 года № 503. Зарегистрировано Департаментом юстиции Актюбинской области 26 ноября 2018 года № 5956. Утратило силу постановлением акимата Актюбинской области от 20 февраля 2019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20.02.2019 № 69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органических)", зарегистрированного в Реестре государственной регистрации нормативных правовых актов № 11223,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января 2018 года № 20 "Об утверждении перечня субсидируемых видов удобрений и нормы субсидий на 1 тонну (килограмм, литр) удобрений, приобретенных у продавца удобрений" (зарегистрированное в Реестре государственной регистрации нормативных правовых актов № 5887, опубликованное 15 февраля 2018 года в Эталонном контрольном банке нормативных правовых актов Республики Казахстан в электронном виде)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нормы субсидий на 1 тонну (килограмм, литр) удобрений, приобретенных у продавца удобрений, утвержденный вышеуказанным постановлением: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97, 98, 99 и 100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Актюбинской области.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21 ноября 2018 года 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18 октября 2018 года № 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2300"/>
        <w:gridCol w:w="6023"/>
        <w:gridCol w:w="292"/>
        <w:gridCol w:w="2299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СаО-32; N-17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 водный (магниевая селитра)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MgО-15,5; N-11,1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MgО-16,6; SO3-13,2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K2О-51; SO3-45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