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2ac4" w14:textId="df42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11 декабря 2013 года № 171 "О дополнительном предоставлении лекарственных средств и изделий медицинского назначения отдельным категориям граждан при амбулаторном лечении бесплатно за счет средств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10 декабря 2018 года № 356. Зарегистрировано Департаментом юстиции Актюбинской области 13 декабря 2018 года № 5961. Утратило силу решением маслихата Актюбинской области от 17 мая 2021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39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171 "О дополнительном предоставлении лекарственных средств и изделий медицинского назначения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3725, опубликованное 31 декабря 2013 года в информационно-правовой системе "Әділет")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16, 27 и 53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18 слова "Тобрамицин, раствор для ингаляций, 75 мг/мл 4 мл" заменить словами "Тобрамицин для ингаляций";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24.1,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пункт 24.1 приложения к решению действует до 1 марта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10 декабря 2018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вносимое в перечень дополнительных лекарственных средств и изделий медицинского назначения предоставляемых отдельным категориям граждан при амбулаторном лечении бесплатно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5"/>
        <w:gridCol w:w="3756"/>
        <w:gridCol w:w="1181"/>
        <w:gridCol w:w="3458"/>
      </w:tblGrid>
      <w:tr>
        <w:trPr>
          <w:trHeight w:val="30" w:hRule="atLeast"/>
        </w:trPr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кожи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