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820c3" w14:textId="ba820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города Актобе от 25 декабря 2017 года № 6789 "Об установлении квоты рабочих мест для трудоустройства лиц, освобожденных из мест лишения свободы по городу Актобе на 2018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Актобе Актюбинской области от 2 марта 2018 года № 1296. Зарегистрировано Управлением юстиции города Актобе Актюбинской области 15 марта 2018 года № 3-1-177.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от 5 июля 2014 года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в Реестре государственной регистрации нормативных правовых актов № 13898) и </w:t>
      </w:r>
      <w:r>
        <w:rPr>
          <w:rFonts w:ascii="Times New Roman"/>
          <w:b w:val="false"/>
          <w:i w:val="false"/>
          <w:color w:val="000000"/>
          <w:sz w:val="28"/>
        </w:rPr>
        <w:t>статьей 50</w:t>
      </w:r>
      <w:r>
        <w:rPr>
          <w:rFonts w:ascii="Times New Roman"/>
          <w:b w:val="false"/>
          <w:i w:val="false"/>
          <w:color w:val="000000"/>
          <w:sz w:val="28"/>
        </w:rPr>
        <w:t xml:space="preserve"> Закона Республики Казахстан от 6 апреля 2016 года "О правовых актах", акимат города Актобе ПОСТАНОВЛЯЕТ:</w:t>
      </w:r>
    </w:p>
    <w:bookmarkEnd w:id="0"/>
    <w:bookmarkStart w:name="z3"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Актобе от 25 декабря 2017 года № 6789 "Об установлении квоты рабочих мест для трудоустройства лиц, освобожденных из мест лишения свободы по городу Актобе на 2018 год" (зарегистрированное в Реестре государственной регистрации нормативных правовых актов за № 5829, опубликованное 19 января 2018 года в Эталонном контрольном банке нормативных правовых актов Республики Казахстан в электронном виде) следующее изменение:</w:t>
      </w:r>
    </w:p>
    <w:bookmarkEnd w:id="1"/>
    <w:bookmarkStart w:name="z4"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постановления на русском языке после слов "формы собственности" слова "по городу Актобе" исключить.</w:t>
      </w:r>
    </w:p>
    <w:bookmarkEnd w:id="2"/>
    <w:bookmarkStart w:name="z5" w:id="3"/>
    <w:p>
      <w:pPr>
        <w:spacing w:after="0"/>
        <w:ind w:left="0"/>
        <w:jc w:val="both"/>
      </w:pPr>
      <w:r>
        <w:rPr>
          <w:rFonts w:ascii="Times New Roman"/>
          <w:b w:val="false"/>
          <w:i w:val="false"/>
          <w:color w:val="000000"/>
          <w:sz w:val="28"/>
        </w:rPr>
        <w:t>
      2. Государственному учреждению "Отдел занятости и социальных программ города Актобе" в установленном законодательством порядке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постановления в государственном учреждении "Управление юстиции города Актобе";</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города Актобе.</w:t>
      </w:r>
    </w:p>
    <w:bookmarkStart w:name="z6" w:id="4"/>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города Актобе Р. Айдашеву.</w:t>
      </w:r>
    </w:p>
    <w:bookmarkEnd w:id="4"/>
    <w:bookmarkStart w:name="z7" w:id="5"/>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Испанов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