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cacd" w14:textId="0a7c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12 декабря 2017 года № 243 "Об утверждении бюджета города Актобе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февраля 2018 года № 296. Зарегистрировано Управлением юстиции города Актобе Актюбинской области 16 марта 2018 года № 3-1-179.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12 декабря 2017 года № 243 "Об утверждении бюджета города Актобе на 2018–2020 годы" (зарегистрированное в Реестре государственной регистрации нормативных правовых актов за № 5793, опубликованное 9 января 2018 года в газете "Ақтөбе" и 10 января 2018 года в газете "Актюбинский вестник")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"54 851 226" заменить цифрами "56 386 217,7",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 цифры "5 690 000" заменить цифрами "6 290 000,0";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"18 896 226" заменить цифрами "19 831 217,7";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"50 147 873" заменить цифрами "57 710 124,9";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"4 494 501" заменить цифрами "-1 532 759,2";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"- 4 494 501" заменить цифрами "1 532 759,2",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займов: цифру "0" заменить цифрами "4 500 000,0";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Швец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28 февраля 2018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12 декабря 2017 года №243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56 386 217,7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19 831 217,7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19 831 217,7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19 831 217,7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57 710 124,9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25 569 279,2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4 443 511,4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4 441 936,0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19 348 190,8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12 576 348,7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11 735 148,1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6 348 840,1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6 348 840,1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2 531 482,5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14 673 917,9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9 173 090,0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2 408 195,6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970 803,9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945 439,1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- 1 532 759,2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1 532 759,2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1 527 260,2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28 февраля 2018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12 декабря 2017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9 013 187,0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910 794,0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специального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оказания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и на доплату учителям за замещение на период обучения основного сотрудника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1 650 946,0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1 209 787,0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28 февраля 2018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12 декабря 2017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15 318 030,7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капитальные расходы государственных органов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рабочим кадрам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доступа общеобразовательных школ к Широкополосному интернету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общеобразовательных школ к интерактивному образовательному контенту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обновление компьютерной техники общеобразовательных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общеобразовательных школ технической инфраструктурой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учебников, учебно-методических комплексов для государственных учреждений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дополнительное образование для детей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2 398 271,0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интерактивным оборудованием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плоскостных спортивных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28 000,0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видеокамер для улиц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грунтовых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тротуарных плиток и бордюр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8 434 254,7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8 434 254,7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4 605 210,0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