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9776" w14:textId="98f9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марта 2018 года № 315. Зарегистрировано Управлением юстиции города Актобе Департамента юстиции Актюбинской области 18 апреля 2018 года № 3-1-186. Утратило силу решением маслихата города Актобе Актюбинской области от 28 февраля 2020 года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28.02.2020 № 520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на единицу объекта налогообложения в месяц для всех налогоплательщиков, осуществляющих деятельность на территории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7635"/>
        <w:gridCol w:w="3217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(по боулингу)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315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Признанные утратившими силу решения маслихата города Актобе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24 декабря 2009 года № 215 "Об установлении единых ставок фиксированного налога" (зарегистрировано в реестре государственной регистрации нормативных правовых актов за № 3-1-127, опубликованное 3 февраля 2010 года в газете "Актюбинский вестник");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27 апреля 2011 года № 353 "О внесении изменения в решение маслихата города Актобе от 24 декабря 2009 года № 215 "Об установлении единых ставок фиксированного налога" (зарегистрировано в реестре государственной регистрации нормативных правовых актов за № 3-1-153, опубликованное 17 мая 2011 года в газетах "Ақтөбе" и "Актюбинский вестник");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26 апреля 2017 года № 182 "О внесении изменений в решение маслихата города Актобе от 24 декабря 2009 года № 215 "Об установлении единых ставок фиксированного налога" (зарегистрировано в реестре государственной регистрации нормативных правовых актов за № 5493, опубликованное 22 мая 2017 года в газете "Ақтөбе" и 23 мая 2017 года в газете "Актюбинский вестник").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