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d37c" w14:textId="70ed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Актобе от 15 апреля 2014 года № 233 "Об утверждении Регламента маслихата города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16 апреля 2018 года № 327. Зарегистрировано Управлением юстиции города Актобе Департамента юстиции Актюбинской области 10 мая 2018 года № 3-1-189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15 апреля 2014 года № 233 "Об утверждении Регламента маслихата города Актобе" (зарегистрированное в реестре государственной регистрации нормативных правовых актов за № 3894, опубликованное 14 мая 2014 года в информационно-правовой системе нормативных правовых актов Республики Казахстан "Әділет").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