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70bf" w14:textId="87c7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мая 2018 года № 335. Зарегистрировано Управлением юстиции города Актобе Департамента юстиции Актюбинской области 6 июня 2018 года № 3-1-191. Утратило силу решением маслихата города Актобе Актюбинской области от 28 августа 2018 года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28.08.2018 № 363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144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07 января 2017 года в газете "Актюбинский вестник", 09 января 2017 года в газете "Ақтөбе") cледующие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Правилах, оказания социальной помощи, установления размеров и определения перечня отдельных категорий нуждающихся граждан в города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категорий получателей социальной помощи и размеры социальной помощи":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в пункте 9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для оплаты очной формы обучения по специальностям, востребованным на рынке города, из числа: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средних учебных заведениях города Актобе, в размере фактической стоимости обучения и перечисляются двумя частями в течение учебного года в размере не более 180 000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специальностей, обучаемых за счет денежных выплат на обучение, определяется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 предоставляется один раз в год для возмещения ежегодных платежей в пределах стоимости образовательных услуг, предоставляемых учебным заведением;";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подпунктом 14)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резидентам, обучающимся в очной форме резидентуры для получения послевузовского углубленного медицинского образования по клиническим специальностям из числа: детей, оба родителя которых являются пенсионерами; детей, у которых один или оба из родителей являются инвалидами I и II группы;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размере фактической стоимости обучения.".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официального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маслихата города Актобе.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25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