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f26e8" w14:textId="5af26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зонирования земель города Актобе для установления границ ценовых зон и дифференциации базовых ставок земельного налога в пределах границ, определенных Генеральным планом города Актобе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25 мая 2018 года № 336. Зарегистрировано Управлением юстиции города Актобе Департамента юстиции Актюбинской области 12 июня 2018 года № 3-1-192. Утратило силу решением маслихата города Актобе Актюбинской области от 27 июня 2019 года № 444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Актобе Актюбинской области от 27.06.2019 № 444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меняется решением маслихата города Актобе Актюбинской области от 28.08.2018 </w:t>
      </w:r>
      <w:r>
        <w:rPr>
          <w:rFonts w:ascii="Times New Roman"/>
          <w:b w:val="false"/>
          <w:i w:val="false"/>
          <w:color w:val="ff0000"/>
          <w:sz w:val="28"/>
        </w:rPr>
        <w:t>№ 364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 890 от 2 сентября 2003 года "Об установлении базовых ставок платы за земельные участки при их предоставлении в частную собственность, при сдаче государством или государственными землепользователями в аренду, а также размера платы за продажу права аренды земельных участков", маслихат города Актобе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маслихата города Актобе Актюбинской области от 28.08.2018 </w:t>
      </w:r>
      <w:r>
        <w:rPr>
          <w:rFonts w:ascii="Times New Roman"/>
          <w:b w:val="false"/>
          <w:i w:val="false"/>
          <w:color w:val="000000"/>
          <w:sz w:val="28"/>
        </w:rPr>
        <w:t>№ 364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зонирования земель города Актобе для установления границ ценовых зон и дифференциации базовых ставок земельного налога в пределах границ, определенных Генеральным планом города Актобе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языке не меняется решением маслихата города Актобе Актюбинской области от 28.08.2018 </w:t>
      </w:r>
      <w:r>
        <w:rPr>
          <w:rFonts w:ascii="Times New Roman"/>
          <w:b w:val="false"/>
          <w:i w:val="false"/>
          <w:color w:val="000000"/>
          <w:sz w:val="28"/>
        </w:rPr>
        <w:t>№ 364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 маслихата города Актобе: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очередной тридцать первой сессии маслихата города Актобе от 24 августа 2006 года № 263 "Об утверждении схемы зонирования земель города Актобе для установления границ ценновых зон и дифференциации базовых ставок платы за землю и базовых ставок земельного налога в пределах границ, определенных Генеральным планом города Актобе" (зарегистрированное в реестре государственной регистрации нормативных правовых актов за № 3-1-56, опубликованное 3 октября 2006 года в газетах "Ақтөбе" и "Актюбинский вестник);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очередной тридцать девятой сессии маслихата города Актобе от 30 мая 2007 года № 345 "О внесении изменения и дополнения в решение № 263 очередной тридцать первой сессии маслихата города Актобе от 24 августа 2006 года "Об утверждении схемы зонирования земель города Актобе для установления границ ценновых зон и дифференциации базовых ставок платы за землю и базовых ставок земельного налога в пределах границ, определенных Генеральным планом города Актобе" (зарегистрированное в реестре государственной регистрации нормативных правовых актов за № 3-1-73, опубликованное 19 июня 2007 года в газете "Ақтөбе").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города Актобе"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города Актобе;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маслихата города Актобе.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А.Тасимов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города Актобе от "25" мая 2018 года № 336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зонирования земель города Актобе для установления границ ценовых зон и дифференциации базовых ставок земельного налога в пределах границ, определенных Генеральным планом города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1 изложен в новой редакции на казахском языке, текст на русском языке не меняется решением маслихата города Актобе Актюбинской области от 28.08.2018 </w:t>
      </w:r>
      <w:r>
        <w:rPr>
          <w:rFonts w:ascii="Times New Roman"/>
          <w:b w:val="false"/>
          <w:i w:val="false"/>
          <w:color w:val="ff0000"/>
          <w:sz w:val="28"/>
        </w:rPr>
        <w:t>№ 364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869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69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