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38df" w14:textId="dcb3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2017 года № 266 "Об утверждении бюджета Благодарного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4 июня 2018 года № 349. Зарегистрировано Управлением юстиции города Актобе Департамента юстиции Актюбинской области 19 июня 2018 года № 3-1-194. Утратило силу решением маслихата города Актобе Актюбинской области от 28 августа 2018 года № 361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Актобе Актюбинской области от 28.08.2018 № 361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2017 года № 266 "Об утверждении бюджета Благодарного сельского округа на 2018-2020 годы" (зарегистрированное в Реестре государственной регистрации нормативных правовых актов за № 5867, опубликованное 24 января 2018 года в газете "Актюбинский вестник" и 25 января 2018 года в газете "Ақтөбе")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"207 802" заменить цифрами "45 674,3",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 цифры "24 291" заменить цифрами "4 509,4";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"1 568" заменить цифрами "493,2";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"181 943" заменить цифрами "40 671,7";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"207 802" заменить цифрами "45 674,3";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объемы субвенций, передаваемых из бюджета города Актобе: цифры "181 943" заменить цифрами "40 671,7".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№ 349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города Актобе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2017 года № 266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Благодарного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45 674,3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4 509,4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4 374,4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2 726,4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40 671,7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40 671,7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45 674,3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19 425,2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20 722,0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18 023,0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2 699,0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1 378,3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3 564,0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