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fcd" w14:textId="e743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2017 года № 270 "Об утверждении бюджета Саздинского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июня 2018 года № 353. Зарегистрировано Управлением юстиции города Актобе Департамента юстиции Актюбинской области 19 июня 2018 года № 3-1-197.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270 "Об утверждении бюджета Саздинского сельского округа на 2018-2020 годы" (зарегистрированное в Реестре государственной регистрации нормативных правовых актов за № 5871, опубликованное 24 января 2018 года в газете "Актюбинский вестник" и 25 января 2018 года в газете "Ақтөбе")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"88 455" заменить цифрами "23 094,0",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"13 829" заменить цифрами "3 024,6";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"355" заменить цифрами "124,0";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"74 271" заменить цифрами "19 945,4";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"88 455" заменить цифрами "23 094,0";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субвенций, передаваемых из бюджета города Актобе: цифры "74 271" заменить цифрами "19 945,4".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2018 года № 353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Саздинского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