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f70c" w14:textId="154f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2017 года № 269 "Об утверждении бюджета Нового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июня 2018 года № 352. Зарегистрировано Управлением юстиции города Актобе Департамента юстиции Актюбинской области 19 июня 2018 года № 3-1-198.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269 "Об утверждении бюджета Нового сельского округа на 2018 - 2020 годы" (зарегистрированное в Реестре государственной регистрации нормативных правовых актов за № 5870, опубликованное 24 января 2018 года в газете "Актюбинский вестник" и 25 января 2018 года в газете "Ақтөбе")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"137 578" заменить цифрами "87 109,9",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"26 070" заменить цифрами "4 562,2";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"695" заменить цифрами "245,0";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"110 813" заменить цифрами "83 302,7";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"137 578" заменить цифрами "87 109,9";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целевых текущих трансфертов из городского бюджета: цифры "34 838" заменить цифрами "18 325,0";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субвенций, передаваемых из бюджета города Актобе: цифры "75 975" заменить цифрами "63 977,7".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июня 2018 года № 352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049"/>
        <w:gridCol w:w="1424"/>
        <w:gridCol w:w="1425"/>
        <w:gridCol w:w="4429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87 109,9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15 684,3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15 515,3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3 905,5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34 794,6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