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5781d" w14:textId="ac57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государственных закупок и перечня работ и услуг, по которым организация и проведение государственных закупок выполняется единым организатором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7 сентября 2018 года № 5590. Зарегистрировано Управлением юстиции района "Астана" города Актобе Департамента юстиции Актюбинской области 10 сентября 2018 года № 3-1-204. Утратило силу постановлением акимата города Актобе Актюбинской области от 8 мая 2019 года № 2055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Актобе Актюбинской области от 08.05.2019 № 2055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4 декабря 2015 года "О государственных закупках", акимат города Актобе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государственное учреждение "Отдел государственных закупок города Актобе" единым организатором государственных закупок для заказчиков - государственных учреждений, подведомственных акимату города Актобе.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перечень работ и услуг, по которым организация и проведение государственных закупок выполняется единым организатором государственных закупок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государственных закупок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города Актобе Мынбаева У.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Испанов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 и услуг, по которым организация и проведение государственных закупок выполняется единым организатором государственных закупок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1"/>
        <w:gridCol w:w="9999"/>
      </w:tblGrid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объектов, расширение, техническое перевооружение, модернизация, реконструкция, реставрация и капитальный ремонт существующих строений, зданий, сооружений, инженерных и транспортных коммуникаций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ремонт, текущий ремонт, содержание, обеспечение, ремонтно-реставрационные работы имеющихся объектов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либо корректировка имеющейся проектно-сметной документации на строительство и реконструкцию объектов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вневедомственная экспертиза проектов строительства объектов 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благоустройства и озеленении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инжиниринговые услуги в сфере архитектурной, градостроительной и строительной деятельности</w:t>
            </w:r>
          </w:p>
        </w:tc>
      </w:tr>
      <w:tr>
        <w:trPr>
          <w:trHeight w:val="30" w:hRule="atLeast"/>
        </w:trPr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9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