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b4b3" w14:textId="616b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августа 2018 года № 361. Зарегистрировано Управлением юстиции района "Астана" города Актобе Департамента юстиции Актюбинской области 20 сентября 2018 года № 3-1-206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совместным постановлением акимата Актюбинской области и решением маслихата Актюбинской области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139/272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изменениях в административно-территориальном устройстве города Актобе Актюбинской области",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361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Признанные утратившими силу решения маслихата города Актобе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15 апреля 2014 года № 220 "Об утверждении правил проведения раздельных сходов местного сообщества в сельских округах города Актобе" (зарегистрированное в реестре государственной регистрации нормативных правовых актов № 3893, опубликованное 14 мая 2014 года в информационно-правовой системе нормативных правовых актов Республики Казахстан "Әділет");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266 "Об утверждении бюджета Благодарного сельского округа на 2018 - 2020 годы" (зарегистрировано в реестре государственной регистрации нормативных правовых актов за № 5867, опубликованное 24 января 2018 года в газете "Актюбинский вестник" и 25 января 2018 года в газете "Ақтөбе");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267 "Об утверждении бюджета Каргалинского сельского округа на 2018 - 2020 годы" (зарегистрировано в реестре государственной регистрации нормативных правовых актов за № 5868, опубликованное 24 января 2018 года в газете "Актюбинский вестник" и 25 января 2018 года в газете "Ақтөбе");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268 "Об утверждении бюджета Курайлинского сельского округа на 2018 - 2020 годы" (зарегистрировано в реестре государственной регистрации нормативных правовых актов за № 5869, опубликованное 24 января 2018 года в газете "Актюбинский вестник" и 25 января 2018 года в газете "Ақтөбе");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269 "Об утверждении бюджета Нового сельского округа на 2018 - 2020 годы" (зарегистрировано в реестре государственной регистрации нормативных правовых актов за № 5870, опубликованное 24 января 2018 года в газете "Актюбинский вестник" и 25 января 2018 года в газете "Ақтөбе");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270 "Об утверждении бюджета Саздинского сельского округа на 2018 - 2020 годы" (зарегистрировано в реестре государственной регистрации нормативных правовых актов за № 5871, опубликованное 24 января 2018 года в газете "Актюбинский вестник" и 25 января 2018 года в газете "Ақтөбе");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271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Актобе на 2018 год" (зарегистрировано в реестре государственной регистрации нормативных правовых актов № 5872, опубликованное 24 января 2018 года в газете "Актюбинский вестник" и 25 января 2018 года в газете "Ақтөбе");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4 июня 2018 года № 349 "О внесении изменений в решение маслихата города Актобе от 21 декабря 2017 года № 266 "Об утверждении бюджета Благодарного сельского округа на 2018 - 2020 годы" (зарегистрировано в реестре государственной регистрации нормативных правовых актов за № 3-1-194, опубликованное 25 июня 2018 года в эталонном контрольном банке нормативных правовых актов Республики Казахстан в электронном виде);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4 июня 2018 года № 350 "О внесении изменений в решение маслихата города Актобе от 21 декабря 2017 года № 267 "Об утверждении бюджета Каргалинского сельского округа на 2018 - 2020 годы" (зарегистрировано в реестре государственной регистрации нормативных правовых актов за № 3-1-195, опубликованное 25 июня 2018 года в эталонном контрольном банке нормативных правовых актов Республики Казахстан в электронном виде);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4 июня 2018 года № 351 "О внесении изменений в решение маслихата города Актобе от 21 декабря 2017 года № 268 "Об утверждении бюджета Курайлинского сельского округа на 2018 - 2020 годы" (зарегистрировано в реестре государственной регистрации нормативных правовых актов за № 3-1-196, опубликованное 25 июня 2018 года в эталонном контрольном банке нормативных правовых актов Республики Казахстан в электронном виде);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4 июня 2018 года № 352 "О внесений изменений в решение маслихата города Актобе от 21 декабря 2017 года № 269 "Об утверждении бюджета Нового сельского округа на 2018 - 2020 годы" (зарегистрировано в реестре государственной регистрации нормативных правовых актов за № 3-1-198, опубликованное 25 июня 2018 года в эталонном контрольном банке нормативных правовых актов Республики Казахстан в электронном виде);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4 июня 2018 года № 353 "О внесении изменений в решение маслихата города Актобе от 21 декабря 2017 года № 270 "Об утверждении бюджета Саздинского сельского округа на 2018 - 2020 годы" (зарегистрировано в реестре государственной регистрации нормативных правовых актов за № 3-1-197, опубликованное 25 июня 2018 года в эталонном контрольном банке нормативных правовых актов Республики Казахстан в электронном виде).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