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fa97" w14:textId="89bf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28 августа 2018 года № 363. Зарегистрировано Управлением юстиции района "Астана" города Актобе Департамента юстиции Актюбинской области 21 сентября 2018 года № 3-1-209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(зарегистрировано в Реестре государственной регистрации нормативных правовых актов за № 5179, опубликованное 07 января 2017 года в газете "Актюбинский вестник", 09 января 2017 года в газете "Ақтөбе") cледующее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25 мая 2018 года № 335 "О внесении изменений и дополнения в решение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(зарегистрированное в Реестре государственной регистрации нормативных правовых актов № 3-1-191, опубликованное 15 июня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Актобе"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территориальном органе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настоящего решения на официального опубликование в периодических печатных изданиях и эталонном контрольном банке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маслихата города Актобе.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управления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координации занятости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2018 года № 363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 № 114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городе Актобе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городе Актобе (далее - Правила) разработаны в соответствии с подпунктом 24)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правила).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- Департамент "Межведомственный расчетный центр социальных выплат" - филиал некоммерческого акционерного общества "Государственная корпорация "Правительства для граждан по Актюбинской области" (далее - уполномоченная организация);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- комиссия, создаваемая решением акима города Актобе,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в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-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- государственное учреждение "Отдел занятости и социальных программ города Актобе", финансируемое за счет местного бюджета, осуществляющее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- комиссия, создаваемая решением акима города Актобе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Правила распространяются на лиц, постоянно проживающих в городе Актобе.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отдельным категориям нуждающихся граждан государственным учреждением "Отдел занятости и социальных программ города Актобе" в порядке, определяемыми настоящими Правилами.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 социальной помощью понимается помощь, предоставляемая местными исполнительными органами (далее - 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памятных дат и праздничных дней для оказания социальной помощи: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Победы - 9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инвалидов - второе воскресенье октября;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утверждаемых областным МИО.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2.Перечень категорий получателей социальной помощи и размеры социальной помощи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Ежемесячная социальная помощь без учета дохода оказывается: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на коммунальные услуги, в размере 10 000 (десяти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другим категориям лиц, приравненным по льготам и гарантиям к участникам Великой Отечественной войны на коммунальные услуги в течение 7 месяцев отопительного сезона (с января по апрель, с октября по декабрь) в размере 3 500 (трех тысяч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женам (мужьям) умерших участников Великой Отечественной войны, не вступившим в повторный брак, гражданам, трудившимся и проходившим воинскую службу в тылу, не менее 6 месяцев в период с 22 июня 1941 года по 9 мая 1945 года на коммунальные услуги в течение 7 месяцев отопительного сезона (с января по апрель, с октября по декабрь) в размере 2 500 (двух тысяч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родителям или законным представителям детей - инвалидов, обучающихся на дому, на одного ребенка-инвалида в размере 2 200 (двух тысяч двухсот)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гражданам, больным различной формой туберкулеза, согласно списков (с приложением копий документа, удостоверяющего личность, документа, подтверждающего регистрацию по постоянному месту жительства, номер счета в банке) государственного коммунального предприятия "Актюбинский областной противотуберкулезный диспансер" на праве хозяйственного ведения государственного учреждения "Управление здравоохранения Актюбинской области" предоставляемых ежемесячно на период амбулаторного лечения, в пределах 6 месяцев в году, в размере 20 000 (двадцати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указанным лицам, если они не находятся на полном государственном обеспечении.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Единовременная социальная помощь к памятным датам и праздничным дням оказывается: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ко Дню Победы - 9 Мая, в размере 120 000 (ста двацати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ко Дню Победы - 9 Мая, в размере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категориям лиц, приравненным по льготам и гарантиям к участникам Великой Отечественной войны, ко Дню Победы - 9 Мая, в размере 35 000 (тридцати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гражданам, трудившимся и проходившим воинскую службу в тылу, не менее 6 месяцев в период с 22 июня 1941 года по 9 мая 1945 года, ко Дню Победы - 9 Мая, в размере 12 000 (двенадцати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инвалидам, получающим государственные социальные пособия, ко Дню инвалидов - второе воскресенье октября, в размере 40 000 (сорока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женам (мужьям) умерших участников Великой Отечественной войны, не вступившим в повторный брак, ко Дню Победы - 9 Мая, в размере 12 000 (двенадцати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родителям и женам умерших воинов-афганцев, не вступившим в повторный брак, ко Дню Победы - 9 Мая, в размере 12 000 (двенадцати тысяч) тенге;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Единовременная социальная помощь при наступлении трудной жизненной ситуации оказывается: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в размере не более 180 000 (ста восьмидесяти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в размере не более 120 000 (ста двадцати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категориям лиц, приравненным по льготам и гарантиям к участникам Великой Отечественной войны, в размере не более 95 000 (девяноста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получателям, пенсионных выплат с размером не превыщаюшим минимальный размер пенсии, в размере не более 70 000 (семидесяти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инвалидам, в том числе лицам, воспитывающим ребенка - инвалида до 18 лет, в размере не более 70 000 (семидесяти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жертвам политических репрессий, лицам, пострадавшим от политических репрессий, в размере не более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многодетным семьям, имеющим четырех и более несовершеннолетних детей в размере не более 70 000 (семидесяти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детям - сиротам, детям, оставшимся без попечения родителей, выпускникам детских домов, в размере не более 70 000 (семидесяти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малообеспеченным гражданам, в размере не более 70 000 (семидесяти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гражданам, имеющим социально значимые заболевания (лица с онкологическими заболеваниями, инфицированные вирусом иммунодефицита человека), в размере не более 95 000 (девяноста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погребение умерших родственников, супругов, зарегистрированных на день смерти в качестве безработных в уполномоченном органе, а также малообеспеченным семьям на погребение несовершеннолетних детей, в размере 35 000 (тридцати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гражданам, пострадавшим вследствие стихийного бедствия или пожара в размере не более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для оплаты очной формы обучения по специальностям, востребованным на рынке города, из числа: детей - сирот; выпускников детских домов; инвалидов с детства; детей, оставшихся без попечения родителей; детей из многодетных семей, имеющих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 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 трехлетнего возраста):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средних учебных заведениях города Актобе, в размере фактической стоимости обучения и перечисляются двумя частями в течение учебного года в размере не более 180 000 (ста восьмидесяти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специальностей, обучаемых за счет денежных выплат на обучение, определяется специальной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студентам предоставляется один раз в год для возмещения ежегодных платежей в пределах стоимости образовательных услуг, предоставляемых учебным заведением;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резидентам, обучающимся в очной форме резидентуры для получения послевузовского углубленного медицинского образования по клиническим специальностям из числа: детей, оба родителя которых являются пенсионерами; детей, у которых один или оба из родителей являются инвалидами I и II группы; детей - сирот; выпускников детских домов; инвалидов с детства; детей, оставшихся без попечения родителей; детей из многодетных семей, имеющих четырех и более совместно проживающих несовершеннолетних детей, в размере фактической стоимости обучения.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гражданам, находящимся в трудной жизненной ситуации, предоставляется, если среднедушевой доход семьи (гражданина) за предшествовавший на момент обращения квартал не превышает 1 - кратного размера прожиточного минимума по Актюбинской области (за исключением участников и инвалидов Великой Отечественной войны, граждан, пострадавших вследстии стихийного бедствия или пожара, которым социальная помощь оказывается без учета дохода).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маслихатом города Актобе в кратном отношении к прожиточному минимуму.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Сроки обращения за социальной помощью при наступлении трудной жизненной ситуации вследствие стихийного бедствия или пожара: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шести месяцев с момента наступления соответствующей трудной жизненной ситуации.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Социальная помощь к памятным датам и праздничным дням, лицам, указанным в подпунктах 1) - 5)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оказывается, по спискам, утверждаемым акиматом города Актобе по представлению уполномоченной организации либо иных организаций без истребования заявлений от получателей.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права отдельных категории граждан на социальную помощь (в соответствии статуса) к различным памятным и праздничным дням оказывается один вид социальной помощи (более высокий по размеру).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Ежемесячная социальная помощь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получавшим ее до вступления в силу настоящих Правил, оказывается без истребования заявлений от получателей. Вновь обратившиеся заявители представляют заявление с приложением следующих документов: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социальный статус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справка, подтверждающая обучение ребенка - инвалида на дому (для детей - инвалидов);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заключение психолого - медико - педагогической консультации (для детей - инвалидов).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наличии в семье двух и более лиц, имеющих право на ежемесячную социальную помощь за коммунальные услуги, выплата социальной помощи предоставляется одному из членов семьи по их выбору.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Социальная помощь к памятным датам и праздничным дням, лицам, указанным в подпунктах 6) - 7)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получавшим ее до вступления в силу настоящих Правил оказывается, по спискам, утверждаемым акиматом города Актобе по представлению государственного учреждения "Отдел занятости и социальных программ города Актобе" без истребования заявлений от получателей. Вновь обратившиеся заявители представляют заявление с приложением следующих документов: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социальный статус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постоянному месту жительства.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Документы представляются в подлинниках и копиях для сверки, после чего подлинники документов возвращаются заявителю.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Отказ в оказании социальной помощи осуществляется в случаях: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Финансирование расходов на предоставление социальной помощи осуществляется в пределах средств, предусмотренных бюджетом города на текущий финансовый год.</w:t>
      </w:r>
    </w:p>
    <w:bookmarkEnd w:id="36"/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Социальная помощь прекращается в случаях: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 - 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случае выявления представления недостоверных сведений, повлекших за собой незаконное назначение социальной помощи, выплата социальной помощи лицу (семье) прекращается на период ее назначения.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Излишне выплаченные суммы подлежат возврату в добровольном порядке, а в случае отказа - в судебном порядке.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"Е-собес" или автоматизированной информационной системой "Социальная помощь".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