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b6a0" w14:textId="0b2b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совместные постановления акимата города Актобе и решения маслихата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28 августа 2018 года № 5464а и решение маслихата города Актобе Актюбинской области от 28 августа 2018 года № 366. Зарегистрировано Управлением юстиции района "Астана" города Актобе Департамента юстиции Актюбинской области 28 сентября 2018 года № 3-1-210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совместным постановлением акимата Актюбинской области от 20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Актюбинской области от 20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изменениях в административно-территориальном устройстве города Актобе Актюбинской области" (зарегистрированное в Реестре государственной регистрации нормативных правовых актов за № 5901), совместным постановлением акимата Актюбинской области от 11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Актюбинской области от 11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присвоении наименования образованным районам города Актобе" (зарегистрированное в Реестре государственной регистрации нормативных правовых актов за № 5908), акимат города Актобе ПОСТАНОВЛЯЕТ и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совместные постановления акимата города Актобе и решения маслихата города Актобе,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совместного постановления и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постановления и решения на интернет-ресурсе маслихата города Актобе.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и решение маслихата города Актобе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4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города Актобе от "28" августа 2018 года № 5464а и решению маслихата города Актобе от "28" августа 2018 года № 366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вносимые в некоторые совместные постановления акимата города Актобе и решения маслихата города Актобе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совместное постановление акимата города Актобе Актюбинской области от 28 марта 2008 года </w:t>
      </w:r>
      <w:r>
        <w:rPr>
          <w:rFonts w:ascii="Times New Roman"/>
          <w:b w:val="false"/>
          <w:i w:val="false"/>
          <w:color w:val="000000"/>
          <w:sz w:val="28"/>
        </w:rPr>
        <w:t>№ 868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 маслихата города Актобе Актюбинской области от 28 марта 2008 года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переименовании названий некоторых улиц города Актобе, присвоении названий безымянным улицам микрорайонов и населенных пунктов города Актобе" (зарегистрированное в Реестре государственной регистрации нормативных правовых актов за № 3-1-87, опубликованное 8 мая 2008 года в газете "Актюбинский вестник") внести следующие изменения: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</w:t>
      </w:r>
      <w:r>
        <w:rPr>
          <w:rFonts w:ascii="Times New Roman"/>
          <w:b w:val="false"/>
          <w:i w:val="false"/>
          <w:color w:val="000000"/>
          <w:sz w:val="28"/>
        </w:rPr>
        <w:t>тексту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совместного постановления и решения: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"Благодарного сельского округа" заменить словами "района "Алматы" города Актобе";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совместного постановления и решения на казахском языке: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"селосының" заменить словами "ауылының";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совместного постановления и решения на русском языке: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"аула" заменить словом "села";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</w:t>
      </w:r>
      <w:r>
        <w:rPr>
          <w:rFonts w:ascii="Times New Roman"/>
          <w:b w:val="false"/>
          <w:i w:val="false"/>
          <w:color w:val="000000"/>
          <w:sz w:val="28"/>
        </w:rPr>
        <w:t>7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Присвоить улице села Кенеса Нокина района "Алматы" города Актобе наименование "Достык".";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"Каргалинского сельского округа" заменить словами "района "Алматы" города Актобе".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совместное постановление акимата города Актобе Актюбинской области от 22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1766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 маслихата города Актобе Актюбинской области от 22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присвоении наименований безымянным улицам и переименовании некоторых улиц населенного пункта города Актобе" (зарегистрированное в Реестре государственной регистрации нормативных правовых актов за № 3-1-117, опубликованное 11 августа 2009 года в газете "Актюбинский вестник") внести следующее изменение: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строку: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"безымянным улицам села "Акжар" Каргалинского сельского округа:"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"безымянным улицам села "Акжар" района "Алматы" города Актобе:".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совместное решение маслихата города Актобе Актюбинской области от 28 июля 2010 года </w:t>
      </w:r>
      <w:r>
        <w:rPr>
          <w:rFonts w:ascii="Times New Roman"/>
          <w:b w:val="false"/>
          <w:i w:val="false"/>
          <w:color w:val="000000"/>
          <w:sz w:val="28"/>
        </w:rPr>
        <w:t>№ 273Р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 акимата города Актобе Актюбинской области от 28 июля 2010 года </w:t>
      </w:r>
      <w:r>
        <w:rPr>
          <w:rFonts w:ascii="Times New Roman"/>
          <w:b w:val="false"/>
          <w:i w:val="false"/>
          <w:color w:val="000000"/>
          <w:sz w:val="28"/>
        </w:rPr>
        <w:t>№ 2163П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присвоении наименований безымянным улицам и переименовании некоторых улиц города Актобе" (зарегистрированное в Реестре государственной регистрации нормативных правовых актов за № 3-1-139, опубликованное 17 августа 2010 года в газете "Актюбинский вестник") внести следующие изменения: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Присвоить наименования: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квартала "Авиатор - 2" имя Султана Амангосова;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жилого массива "Заречный - 2" имя Ахмета Ескендирова.";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"Каргалинского сельского округа" заменить словами "района "Алматы" города Актобе".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совместное постановление акимата города Актобе Актюбинской области от 22 декабря 2010 года </w:t>
      </w:r>
      <w:r>
        <w:rPr>
          <w:rFonts w:ascii="Times New Roman"/>
          <w:b w:val="false"/>
          <w:i w:val="false"/>
          <w:color w:val="000000"/>
          <w:sz w:val="28"/>
        </w:rPr>
        <w:t>№ 3573ап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 маслихата города Актобе Актюбинской области от 22 декабря 2010 года </w:t>
      </w:r>
      <w:r>
        <w:rPr>
          <w:rFonts w:ascii="Times New Roman"/>
          <w:b w:val="false"/>
          <w:i w:val="false"/>
          <w:color w:val="000000"/>
          <w:sz w:val="28"/>
        </w:rPr>
        <w:t>№ 305р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присвоении наименований безымянным улицам города Актобе" (зарегистрированное в Реестре государственной регистрации нормативных правовых актов за № 3-1-148, опубликованное 25 января 2011 года в газетах "Ақтөбе" и "Актюбинский вестник") внести следующие изменения: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"поселка" заменить словом "квартала";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совместного постановления и решения на казахском языке: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"селосының" заменить словами "ауылының";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совместного постановления и решения на русском языке: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"аула" заменить словом "села";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"имени" исключить.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