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5828" w14:textId="a7a5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для всех маршрутов на регулярные автомобильные перевозки пассажиров и багажа в городе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28 сентября 2018 года № 5962. Зарегистрировано Управлением юстиции района "Астана" города Актобе Департамента юстиции Актюбинской области 5 октября 2018 года № 3-1-211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в городе Актобе в размере 80 (восемьдесят) тенге за одну поездку.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16 февраля 2015 года № 692а "Об установлении единого тарифа на регулярные автомобильные перевозки пассажиров и багажа в городе Актобе" (зарегистрированное в Реестре государственной регистрации нормативных правовых актов за № 4287, опубликованное 10 апреля 2015 года в информационно-правовой системе нормативных правовых актов Республики Казахстан "Әділет").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пассажирского транспорта и автомобильных дорог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Актобе Касымова К.Ж.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"28" сентября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