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57346" w14:textId="0e573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города Актобе от 23 ноября 2016 года № 114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30 ноября 2018 года № 384. Зарегистрировано Управлением юстиции района "Астана" города Актобе Департамента юстиции Актюбинской области 10 декабря 2018 года № 3-1-219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23 ноября 2016 года № 114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 (зарегистрированное в Реестре государственной регистрации нормативных правовых актов за № 5179, опубликованное 13 января 2017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городе Актобе, утвержденных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 "Общие положения":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Филиал некоммерческого акционерного общества "Государственная корпорация "Правительство для граждан по Актюбинской области" (далее - уполномоченная организация);";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 "Перечень категорий получателей социальной помощи и размеры социальной помощи":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13), 14)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Для оплаты очной формы обучения по специальностям, востребованным на рынке города, из числа: детей - сирот; выпускников детских домов; инвалидов с детства; детей, оставшихся без попечения родителей; детей из многодетных семей, имеющих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 среднего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двадцати трехлетнего возраста):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средних учебных заведениях города Актобе, в размере фактической стоимости обучения и перечисляются двумя частями в течение учебного года в размере не более 180 000 (ста восьмидесяти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специальностей, обучаемых за счет денежных выплат на обучение, определяется специальной комиссией.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студентам предоставляется за счет средств местного бюджета один раз в год для возмещения ежегодных платежей в пределах стоимости образовательных услуг, предоставляемых учебным заведением;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слушателям резидентуры, обучающимся по очной форме в разрезе востребованных клинических специальностей в высших учебных заведениях здравоохранения Республики Казахстан, предоставляется без учета доходов в размере фактической стоимости обучения при предъявлении договора возмездного оказания услуг по обучению по программам послевузовского образования, по представлению государственного учреждения "Управление здравоохранения по Актюбинской области".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Актобе"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решения в территориальном органе юстиции;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маслихата города Актобе.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0"/>
        <w:gridCol w:w="4180"/>
      </w:tblGrid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Татимов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СОГЛАСОВАНО: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управления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координации занятости и социальных программ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Актюбинской области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"__"_________2018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Утаров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