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90595" w14:textId="e0905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апреля 2009 года № 126 "Әйтеке би ауданында салық салуды негіздеу мақсатында жерді аймақтарға бөлу және жер салығының базалық мөлшерлемелерін жоғарылатуын белгілеу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2 марта 2018 года № 195. Зарегистрировано Управлением юстиции Айтекебийского района Актюбинской области 19 марта 2018 года № 3-2-144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510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Айтекебийский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Айтекебийского районного маслихата от 21 апреля 2009 года № 126 "Әйтеке би ауданында салық салуды негіздеу мақсатында жерді аймақтарға бөлу және жер салығының базалық мөлшерлемелерін жоғарылатуын белгілеу туралы" (зарегистрированное в реестре государственной регистрации нормативных правовых актов № 3-2-80, опубликованное 21 мая 2009 года в районной газете "Жаңалық жаршысы")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слова "жоғарылатуын белгілеу" заменить словом "арттыру";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№ 120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505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510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ШЕШІМ ҚАБЫЛДАДЫ:";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Жер салығының мөлшерлемелері Қазақстан Республикасының "Салық және бюджетке төленетін басқада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506 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50 пайызға арттырылсын".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Айтекебийского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Айтекебийского района.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Председетель сессии 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Т. Еренов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