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eae4" w14:textId="2beea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Айтекебийскому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2 апреля 2018 года № 62. Зарегистрировано Управлением юстиции Айтекебийского района Департамента юстиции Актюбинской области 24 апреля 2018 года № 3-2-148.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Айтекебийского района ПОСТАНОВЛЯЕТ:</w:t>
      </w:r>
    </w:p>
    <w:bookmarkEnd w:id="0"/>
    <w:bookmarkStart w:name="z1"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от списочной численности работников организации независимо от организационно-правовой формы и формы собственности по Айтекебийскому району на 2018 год.</w:t>
      </w:r>
    </w:p>
    <w:bookmarkEnd w:id="1"/>
    <w:bookmarkStart w:name="z2" w:id="2"/>
    <w:p>
      <w:pPr>
        <w:spacing w:after="0"/>
        <w:ind w:left="0"/>
        <w:jc w:val="both"/>
      </w:pPr>
      <w:r>
        <w:rPr>
          <w:rFonts w:ascii="Times New Roman"/>
          <w:b w:val="false"/>
          <w:i w:val="false"/>
          <w:color w:val="000000"/>
          <w:sz w:val="28"/>
        </w:rPr>
        <w:t>
      2. Государственному учреждению "Айтекебийский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Айтекебийского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Б. Мулькаева.</w:t>
      </w:r>
    </w:p>
    <w:bookmarkEnd w:id="3"/>
    <w:bookmarkStart w:name="z4"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Ибрашов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