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e276a" w14:textId="60e27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2017 года № 176 "Об утверждении бюджета Айкенского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19 апреля 2018 года № 207. Зарегистрировано Управлением юстиции Айтекебийского района Департамента юстиции Актюбинской области 25 апреля 2018 года № 3-2-151.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Айтекебийский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2017 года № 176 "Об утверждении бюджета Айкенского сельского округа на 2018-2020 годы" (зарегистрированное в реестре государственной регистрации нормативных правовых актов № 5827, опубликованное 24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"46353,0" заменить цифрами "47173,0";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 неналоговые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"100,0" заменить цифрами "920,0";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"46353,0" заменить цифрами "47173,0".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Айтекебийского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Айтекебийского района.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Айтекебийского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А.Т. ЕреновЕ.Б.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2018 года №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176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Айкенского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5"/>
        <w:gridCol w:w="51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2018 год,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395"/>
        <w:gridCol w:w="36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2018 год,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